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English stuff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Intercede    </w:t>
      </w:r>
      <w:r>
        <w:t xml:space="preserve">   Innuendo    </w:t>
      </w:r>
      <w:r>
        <w:t xml:space="preserve">   Hiatus    </w:t>
      </w:r>
      <w:r>
        <w:t xml:space="preserve">   Hackneyed    </w:t>
      </w:r>
      <w:r>
        <w:t xml:space="preserve">   Expostulate    </w:t>
      </w:r>
      <w:r>
        <w:t xml:space="preserve">   Elicit    </w:t>
      </w:r>
      <w:r>
        <w:t xml:space="preserve">   Decadence    </w:t>
      </w:r>
      <w:r>
        <w:t xml:space="preserve">   Coalition    </w:t>
      </w:r>
      <w:r>
        <w:t xml:space="preserve">   Assuage    </w:t>
      </w:r>
      <w:r>
        <w:t xml:space="preserve">   Approbation    </w:t>
      </w:r>
      <w:r>
        <w:t xml:space="preserve">   Unctuous    </w:t>
      </w:r>
      <w:r>
        <w:t xml:space="preserve">   Umbrage    </w:t>
      </w:r>
      <w:r>
        <w:t xml:space="preserve">   Transcend    </w:t>
      </w:r>
      <w:r>
        <w:t xml:space="preserve">   Simulate    </w:t>
      </w:r>
      <w:r>
        <w:t xml:space="preserve">   Provincial    </w:t>
      </w:r>
      <w:r>
        <w:t xml:space="preserve">   Prerogative    </w:t>
      </w:r>
      <w:r>
        <w:t xml:space="preserve">   Petulant    </w:t>
      </w:r>
      <w:r>
        <w:t xml:space="preserve">   Mertirorious    </w:t>
      </w:r>
      <w:r>
        <w:t xml:space="preserve">   Lurid    </w:t>
      </w:r>
      <w:r>
        <w:t xml:space="preserve">   Jaded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stuff</dc:title>
  <dcterms:created xsi:type="dcterms:W3CDTF">2021-10-11T06:23:05Z</dcterms:created>
  <dcterms:modified xsi:type="dcterms:W3CDTF">2021-10-11T06:23:05Z</dcterms:modified>
</cp:coreProperties>
</file>