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grammar    </w:t>
      </w:r>
      <w:r>
        <w:t xml:space="preserve">   independent    </w:t>
      </w:r>
      <w:r>
        <w:t xml:space="preserve">   bibliography    </w:t>
      </w:r>
      <w:r>
        <w:t xml:space="preserve">   citation    </w:t>
      </w:r>
      <w:r>
        <w:t xml:space="preserve">   research    </w:t>
      </w:r>
      <w:r>
        <w:t xml:space="preserve">   essay    </w:t>
      </w:r>
      <w:r>
        <w:t xml:space="preserve">   literature    </w:t>
      </w:r>
      <w:r>
        <w:t xml:space="preserve">   root    </w:t>
      </w:r>
      <w:r>
        <w:t xml:space="preserve">   suffix    </w:t>
      </w:r>
      <w:r>
        <w:t xml:space="preserve">   prefix    </w:t>
      </w:r>
      <w:r>
        <w:t xml:space="preserve">   conclusions    </w:t>
      </w:r>
      <w:r>
        <w:t xml:space="preserve">   effect    </w:t>
      </w:r>
      <w:r>
        <w:t xml:space="preserve">   cause    </w:t>
      </w:r>
      <w:r>
        <w:t xml:space="preserve">   personification    </w:t>
      </w:r>
      <w:r>
        <w:t xml:space="preserve">   hyperbole    </w:t>
      </w:r>
      <w:r>
        <w:t xml:space="preserve">   oxymoron    </w:t>
      </w:r>
      <w:r>
        <w:t xml:space="preserve">   onomatopoeia    </w:t>
      </w:r>
      <w:r>
        <w:t xml:space="preserve">   metaphor    </w:t>
      </w:r>
      <w:r>
        <w:t xml:space="preserve">   simile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</dc:title>
  <dcterms:created xsi:type="dcterms:W3CDTF">2021-10-11T06:23:07Z</dcterms:created>
  <dcterms:modified xsi:type="dcterms:W3CDTF">2021-10-11T06:23:07Z</dcterms:modified>
</cp:coreProperties>
</file>