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English word crosses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rare, unusual, or uncommon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able to be fathomed, or completely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Of, relating to, or characterized by sarcasm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Apart or aside from the main subject of attention or discussion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Covered with a cold, sticky moisture; cold and damp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Endowed with sensation; having perception through the senses.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pursue or approach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Shining with or reflecting a harshly bright or brilliant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Pertaining to, characteristic of, or acting like a rogue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Utterly unconcerned about the consequences of some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profoundly wise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come into possession or ownership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Coolly unconcerned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Characterized by, proceeding from, exhibiting, or feeling sympathy; sympathizing; compassionate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With great care of caution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credulous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resistible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loss of respect, honor, or esteem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 solid and sturdy form or build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word crosses</dc:title>
  <dcterms:created xsi:type="dcterms:W3CDTF">2021-10-11T06:23:51Z</dcterms:created>
  <dcterms:modified xsi:type="dcterms:W3CDTF">2021-10-11T06:23:51Z</dcterms:modified>
</cp:coreProperties>
</file>