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Abbasies    </w:t>
      </w:r>
      <w:r>
        <w:t xml:space="preserve">   Abbotcies    </w:t>
      </w:r>
      <w:r>
        <w:t xml:space="preserve">   Aim    </w:t>
      </w:r>
      <w:r>
        <w:t xml:space="preserve">   Believe    </w:t>
      </w:r>
      <w:r>
        <w:t xml:space="preserve">   Bhstie    </w:t>
      </w:r>
      <w:r>
        <w:t xml:space="preserve">   Chain    </w:t>
      </w:r>
      <w:r>
        <w:t xml:space="preserve">   Chancier    </w:t>
      </w:r>
      <w:r>
        <w:t xml:space="preserve">   Cherries    </w:t>
      </w:r>
      <w:r>
        <w:t xml:space="preserve">   Claim    </w:t>
      </w:r>
      <w:r>
        <w:t xml:space="preserve">   Cookie    </w:t>
      </w:r>
      <w:r>
        <w:t xml:space="preserve">   Debrief    </w:t>
      </w:r>
      <w:r>
        <w:t xml:space="preserve">   Defier    </w:t>
      </w:r>
      <w:r>
        <w:t xml:space="preserve">   Elmiest    </w:t>
      </w:r>
      <w:r>
        <w:t xml:space="preserve">   Embodies    </w:t>
      </w:r>
      <w:r>
        <w:t xml:space="preserve">   Fail    </w:t>
      </w:r>
      <w:r>
        <w:t xml:space="preserve">   Faint    </w:t>
      </w:r>
      <w:r>
        <w:t xml:space="preserve">   Gate    </w:t>
      </w:r>
      <w:r>
        <w:t xml:space="preserve">   Mail    </w:t>
      </w:r>
      <w:r>
        <w:t xml:space="preserve">   Main    </w:t>
      </w:r>
      <w:r>
        <w:t xml:space="preserve">   Oaint    </w:t>
      </w:r>
      <w:r>
        <w:t xml:space="preserve">   Paid    </w:t>
      </w:r>
      <w:r>
        <w:t xml:space="preserve">   Pain    </w:t>
      </w:r>
      <w:r>
        <w:t xml:space="preserve">   Plain    </w:t>
      </w:r>
      <w:r>
        <w:t xml:space="preserve">   Sail    </w:t>
      </w:r>
      <w:r>
        <w:t xml:space="preserve">   Snail    </w:t>
      </w:r>
      <w:r>
        <w:t xml:space="preserve">   Stain    </w:t>
      </w:r>
      <w:r>
        <w:t xml:space="preserve">   Strain    </w:t>
      </w:r>
      <w:r>
        <w:t xml:space="preserve">   Tail    </w:t>
      </w:r>
      <w:r>
        <w:t xml:space="preserve">   Waist    </w:t>
      </w:r>
      <w:r>
        <w:t xml:space="preserve">   Wait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words</dc:title>
  <dcterms:created xsi:type="dcterms:W3CDTF">2021-10-11T06:23:39Z</dcterms:created>
  <dcterms:modified xsi:type="dcterms:W3CDTF">2021-10-11T06:23:39Z</dcterms:modified>
</cp:coreProperties>
</file>