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Enlightenment and Revolutions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Napoleon overthrew this group to become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believed God was like a clock maker; he started the universe in motion, then let it run on its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18th century philosophical movement; involved people impressed with the scientific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overthrowing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countries defeated by France; Napoleon wanted them to be part of his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ruler; had total control of their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Enlightenment thinker who believed in women's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 social class divisions of the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wife of Louis XVI; beheaded because it was believed she was aiding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City in Belgium where Napoleon was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the National Assembly met when they were locked out of their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Napoleon wanted to create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 of execution; used to behead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France at the time of the French Revolution; was beheaded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Prison and armory that was overrun; beginning of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Enlightenment thinker who believed that men had rights that were given to them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Enlightenment thinker who believed in free trade and no government interference in the economy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 and Revolutions</dc:title>
  <dcterms:created xsi:type="dcterms:W3CDTF">2021-10-11T06:23:56Z</dcterms:created>
  <dcterms:modified xsi:type="dcterms:W3CDTF">2021-10-11T06:23:56Z</dcterms:modified>
</cp:coreProperties>
</file>