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Enlightenment and Scientific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astronomer confirmed Copernicus's theory and discover that Mercury and Venus pass through phases like the moon?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enlightenment thinker thought the power of the government came from the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enlightenment thinker thought the government had to have a seperation of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enlightenment thinker thought that the accused still had rights and there should be no cruel and unfair punshiment?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enlightenment thinker thought that everyone has freedom of speech and religion?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astronomer made a model of the universe that placed the sun in the center?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enlightenment thinker thought the best system of government was a direct democracy?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astronomer discovered the 3 laws of planetary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scientific revolution figure investigated natural science and helped develp the scientific method?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astronomer recorded the movement of planets?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mathematician discovered geometry?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 and Scientific Revolution</dc:title>
  <dcterms:created xsi:type="dcterms:W3CDTF">2021-10-11T06:24:03Z</dcterms:created>
  <dcterms:modified xsi:type="dcterms:W3CDTF">2021-10-11T06:24:03Z</dcterms:modified>
</cp:coreProperties>
</file>