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Enlightenment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Adam smith    </w:t>
      </w:r>
      <w:r>
        <w:t xml:space="preserve">   Constitution    </w:t>
      </w:r>
      <w:r>
        <w:t xml:space="preserve">   Descartes    </w:t>
      </w:r>
      <w:r>
        <w:t xml:space="preserve">   Eighteenth centuries    </w:t>
      </w:r>
      <w:r>
        <w:t xml:space="preserve">   Enlightenment    </w:t>
      </w:r>
      <w:r>
        <w:t xml:space="preserve">   Goethe    </w:t>
      </w:r>
      <w:r>
        <w:t xml:space="preserve">   Kant    </w:t>
      </w:r>
      <w:r>
        <w:t xml:space="preserve">   Locke    </w:t>
      </w:r>
      <w:r>
        <w:t xml:space="preserve">   Philosophers    </w:t>
      </w:r>
      <w:r>
        <w:t xml:space="preserve">   Religious Freedom    </w:t>
      </w:r>
      <w:r>
        <w:t xml:space="preserve">   Renaissance    </w:t>
      </w:r>
      <w:r>
        <w:t xml:space="preserve">   Revolution    </w:t>
      </w:r>
      <w:r>
        <w:t xml:space="preserve">   Rousseau    </w:t>
      </w:r>
      <w:r>
        <w:t xml:space="preserve">   Seventeenth centuries    </w:t>
      </w:r>
      <w:r>
        <w:t xml:space="preserve">   Voltaire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Enlightenment</dc:title>
  <dcterms:created xsi:type="dcterms:W3CDTF">2021-10-11T06:24:22Z</dcterms:created>
  <dcterms:modified xsi:type="dcterms:W3CDTF">2021-10-11T06:24:22Z</dcterms:modified>
</cp:coreProperties>
</file>