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Enrichment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acrid    </w:t>
      </w:r>
      <w:r>
        <w:t xml:space="preserve">   casualty    </w:t>
      </w:r>
      <w:r>
        <w:t xml:space="preserve">   congested    </w:t>
      </w:r>
      <w:r>
        <w:t xml:space="preserve">   cope    </w:t>
      </w:r>
      <w:r>
        <w:t xml:space="preserve">   headlong    </w:t>
      </w:r>
      <w:r>
        <w:t xml:space="preserve">   hurtle    </w:t>
      </w:r>
      <w:r>
        <w:t xml:space="preserve">   impede    </w:t>
      </w:r>
      <w:r>
        <w:t xml:space="preserve">   inevitable    </w:t>
      </w:r>
      <w:r>
        <w:t xml:space="preserve">   initiate    </w:t>
      </w:r>
      <w:r>
        <w:t xml:space="preserve">   irate    </w:t>
      </w:r>
      <w:r>
        <w:t xml:space="preserve">   lax    </w:t>
      </w:r>
      <w:r>
        <w:t xml:space="preserve">   negligent    </w:t>
      </w:r>
      <w:r>
        <w:t xml:space="preserve">   smolder    </w:t>
      </w:r>
      <w:r>
        <w:t xml:space="preserve">   stringent    </w:t>
      </w:r>
      <w:r>
        <w:t xml:space="preserve">   throng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Enrichment Word Search</dc:title>
  <dcterms:created xsi:type="dcterms:W3CDTF">2021-10-11T06:24:48Z</dcterms:created>
  <dcterms:modified xsi:type="dcterms:W3CDTF">2021-10-11T06:24:48Z</dcterms:modified>
</cp:coreProperties>
</file>