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Enterprise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dragonsden    </w:t>
      </w:r>
      <w:r>
        <w:t xml:space="preserve">   loss    </w:t>
      </w:r>
      <w:r>
        <w:t xml:space="preserve">   profit    </w:t>
      </w:r>
      <w:r>
        <w:t xml:space="preserve">   selling    </w:t>
      </w:r>
      <w:r>
        <w:t xml:space="preserve">   marketing    </w:t>
      </w:r>
      <w:r>
        <w:t xml:space="preserve">   westlancashirecollege    </w:t>
      </w:r>
      <w:r>
        <w:t xml:space="preserve">   nutrition    </w:t>
      </w:r>
      <w:r>
        <w:t xml:space="preserve">   information    </w:t>
      </w:r>
      <w:r>
        <w:t xml:space="preserve">   prototype    </w:t>
      </w:r>
      <w:r>
        <w:t xml:space="preserve">   packaging    </w:t>
      </w:r>
      <w:r>
        <w:t xml:space="preserve">   advert    </w:t>
      </w:r>
      <w:r>
        <w:t xml:space="preserve">   proctorandgamble    </w:t>
      </w:r>
      <w:r>
        <w:t xml:space="preserve">   design    </w:t>
      </w:r>
      <w:r>
        <w:t xml:space="preserve">   logo    </w:t>
      </w:r>
      <w:r>
        <w:t xml:space="preserve">   recipes    </w:t>
      </w:r>
      <w:r>
        <w:t xml:space="preserve">   ingredients    </w:t>
      </w:r>
      <w:r>
        <w:t xml:space="preserve">   smoothies    </w:t>
      </w:r>
      <w:r>
        <w:t xml:space="preserve">   planning    </w:t>
      </w:r>
      <w:r>
        <w:t xml:space="preserve">   enterprise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word search</dc:title>
  <dcterms:created xsi:type="dcterms:W3CDTF">2021-10-11T06:24:25Z</dcterms:created>
  <dcterms:modified xsi:type="dcterms:W3CDTF">2021-10-11T06:24:25Z</dcterms:modified>
</cp:coreProperties>
</file>