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Enthuse - Guess Who?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LOVE Jesus :)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Watch me dress up and dazzle you with my diamond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Catch me boogeying in my Akubra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dark knight who creates the coolest sound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long pink nails won't get in the way of my drawing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Zoom Zoom - You will see this young lady on the road soon.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Craig and I are just two unlikely peas in the coolest pod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'nose' how to find you!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happiest guy who loves to wear a bright/loud shirts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Have you seen my Tiktoks with ReRe?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She's a barefoot non-travelling gypsy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is wheelie good at making friends ;)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I'm softly spoken but I've got a lot to say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lurrvveeesss Pokemon and drawing!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little pocket rocket loves to dance and watch TikTok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definitely think there is too many Disney live action remakes!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else could breakdance while singing the Brisbane Lions theme song?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beautiful niece works at CFN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I'm an avid gamer with a love for Skylanders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Enthuse - Guess Who? </dc:title>
  <dcterms:created xsi:type="dcterms:W3CDTF">2021-12-06T03:35:39Z</dcterms:created>
  <dcterms:modified xsi:type="dcterms:W3CDTF">2021-12-06T03:35:39Z</dcterms:modified>
</cp:coreProperties>
</file>