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Enthusiasm for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do at 1.45pm?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with lots of trees at break.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Lots and lots of books and silence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opposite of lonely/foes.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Middle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 sure your calculations are correct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Old Gym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Time to sleep.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looks after us at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Always look on the bright side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HH, TF, RPSC, DT, HoH, CS, TH, BB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Bacon, Eggs and sugary cereal! "Yummy in my tummy!"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lesson would you code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king must fall.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School outings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having lessons for half an hour.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Fitness, Matches, Competitive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Enthusiasm for Life</dc:title>
  <dcterms:created xsi:type="dcterms:W3CDTF">2021-12-15T03:33:21Z</dcterms:created>
  <dcterms:modified xsi:type="dcterms:W3CDTF">2021-12-15T03:33:21Z</dcterms:modified>
</cp:coreProperties>
</file>