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Entree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case made "seperate but equal" illegal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Senator, Governor, and President who promoted civil rights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MLK Jr's process to lead the Civil Rights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was a group formed by college students who wanted to end segregation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MLK Jr led 250,000 people on a civil rights march, and presented his "I Have a Dream" speech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movement was known as a failure, but was really a learning experience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Act signed by Lyndon B. Johnson in 1964 that banned segregation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Commision that wanted GA to allow their local districts to decide if they were going to integrate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where people would enter a public building and wouldn't leave until they were served or they're demands were met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Southerm Christian Leadership Conference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Entree</dc:title>
  <dcterms:created xsi:type="dcterms:W3CDTF">2021-10-11T06:24:53Z</dcterms:created>
  <dcterms:modified xsi:type="dcterms:W3CDTF">2021-10-11T06:24:53Z</dcterms:modified>
</cp:coreProperties>
</file>