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Entrepreneurial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takes the risk of turning an opportunity into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business owned by shareholders who get to share the profits and get to vote for the Directors.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your sales are greater than the costs to run your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resources owned by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is concrete (movable) and for 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form of business owned by one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business enterprise in which the expectation of gain is accompanied by the risk of loss or failure.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security or guarantee (usually an asset) pledged for the repayment of a loan if one cannot procure enough funds to repay.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individual or firm that will give start up capital in exchange of shares for ownership.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amount of money you need to start and run your company.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specific group of people who buy a particular product or service - broken down by gener, age, education, income,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may not be willing to take the same financial risks as an entrepreneur, but he or she shares many of the same personal characteristics and traits.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duplicate of a company that sells the same products or services of that company for a fee.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basic resources, facilities needed for the functioning of a business or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percentage of sales paid by the franchisee to the franchisor.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not-for-profit co-operative financial institution that is owned and controlled by it's members, through the election of a volunteer Board of Directors elected from the membership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Involves information about a product, product line, brand, or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claims against the assets of the creditors.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Gives the creator of an invention the sole right to make, use, and sell the invention for a set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Equal to total assets minus total liabilities and stands for the value of the company that is claimed by the owner(s).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Entrepreneurial Terms</dc:title>
  <dcterms:created xsi:type="dcterms:W3CDTF">2021-10-11T06:25:25Z</dcterms:created>
  <dcterms:modified xsi:type="dcterms:W3CDTF">2021-10-11T06:25:25Z</dcterms:modified>
</cp:coreProperties>
</file>