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Entrepreneurship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appointed in an enterprise on the basis of their performance, skills and service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ensures maximum utilization of resources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entrepreneur is a self-confident and highly _____ person and willing to assume the risk involved in his enterprise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entrepreneur will conduct a detailed ________ about the demand for his product in the market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Controlling begins when establishing standards of what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entrepreneur is the ____ of his business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Entrepreneur foresees a potentially _____ opportunity and tries to exploit it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continuously needed for running a firm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Motivation through financial means is called _____ benefits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Entrepreneur carries out the whole set of activities of the business for its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_____ is concerned with carrying out the desired plans with the support of proper instructions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Marketing plays an important role in _____ the successful running of a business enterprise 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 involves the process of movement of goods and services from the producer to the consumer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entrepreneur decides about the capital structure of the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 helps in determining the course of action to be followed to achieve various entrepreneurial objectives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is the ability of a good _____ to discover a suitable idea that helps to develop profitable ventures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 effective running of an enterprise, what is essential between the employees and entrepreneur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Inspiring is the process of inspiring or influencing the ______ by satisfying their needs for the fulfillment of organisational objectives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concerned with the Human resource of an Enterprise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ensures effective performance and planned activities by subordinates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Supervising ensures maximum utilization of _______, to the proper and timely completion of work, and to correct the workers whenever they go wrong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Production contain manufacturing, ______ activities and advisory activities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For effective running and accomplishment of organisational goals , proper communication at all ______ is a necessary one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After making sure that the idea is practical and profitable one, the entrepreneur will acquire some _______ , if he has invented something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Staffing consist of appraisal and determination of employee's _______ 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Entrepreneurship</dc:title>
  <dcterms:created xsi:type="dcterms:W3CDTF">2021-10-11T06:24:29Z</dcterms:created>
  <dcterms:modified xsi:type="dcterms:W3CDTF">2021-10-11T06:24:29Z</dcterms:modified>
</cp:coreProperties>
</file>