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Entrepreneurship Course - By Jakob Olive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sales are greater then the cost of running the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Business that provides banking services for profit: deposits, loans, processing transactions?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takes the risk of turning an opportunity into profit?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Gives the creator of the product the sole rights to make, use or sell the product for a given period of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the costs to run the company is more then your sales?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an entrepreneur identifies a problem, sees and opportunity and creates something to solve the problem?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resources owned by a business?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business enterprise in which the expectation to gain is accompanied by the risk to fail?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the cost to running your company and sales are the same?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 of business owned by two or more people with the intent to make a profit?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Someone who may not be willing to take all the risks but share the same characteristics of a entrepreneur?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Summary developed by an entrepreneur who intends to organize a new venture?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Form of business owned by one person?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the venture plan that deals with the start up loan?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business owned by shareholders?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cost of assets consumed or services used in the process of earning revenue or operating a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Individuals or firms that will give startup capitals in exchange for shares of ownership?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claims against the assets of the creditors?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Coming up with the idea first, then looking for a market opportunity?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produced, then bought or sold?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Paid communication through a medium?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function that is provided by the business for the consumer?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Capital, or cash from a family member of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Words or symbols used to identify a product and distinguish it from its competitors?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cash needed to start and run your company?</w:t>
            </w:r>
          </w:p>
        </w:tc>
      </w:tr>
    </w:tbl>
    <w:p>
      <w:pPr>
        <w:pStyle w:val="WordBankLarge"/>
      </w:pPr>
      <w:r>
        <w:t xml:space="preserve">   Advertising    </w:t>
      </w:r>
      <w:r>
        <w:t xml:space="preserve">   Bank    </w:t>
      </w:r>
      <w:r>
        <w:t xml:space="preserve">   Business Plan    </w:t>
      </w:r>
      <w:r>
        <w:t xml:space="preserve">   Entrepreneur    </w:t>
      </w:r>
      <w:r>
        <w:t xml:space="preserve">   Enterprising Person    </w:t>
      </w:r>
      <w:r>
        <w:t xml:space="preserve">   Expenses    </w:t>
      </w:r>
      <w:r>
        <w:t xml:space="preserve">   Goods    </w:t>
      </w:r>
      <w:r>
        <w:t xml:space="preserve">   Investors    </w:t>
      </w:r>
      <w:r>
        <w:t xml:space="preserve">   Corporation    </w:t>
      </w:r>
      <w:r>
        <w:t xml:space="preserve">   Loss    </w:t>
      </w:r>
      <w:r>
        <w:t xml:space="preserve">   Partnership    </w:t>
      </w:r>
      <w:r>
        <w:t xml:space="preserve">    Patent    </w:t>
      </w:r>
      <w:r>
        <w:t xml:space="preserve">   Profit    </w:t>
      </w:r>
      <w:r>
        <w:t xml:space="preserve">   Product Driven    </w:t>
      </w:r>
      <w:r>
        <w:t xml:space="preserve">   Sole Proprietorship     </w:t>
      </w:r>
      <w:r>
        <w:t xml:space="preserve">   Service    </w:t>
      </w:r>
      <w:r>
        <w:t xml:space="preserve">   Venture    </w:t>
      </w:r>
      <w:r>
        <w:t xml:space="preserve">   Trademark    </w:t>
      </w:r>
      <w:r>
        <w:t xml:space="preserve">   Market Pulled    </w:t>
      </w:r>
      <w:r>
        <w:t xml:space="preserve">   Love Money    </w:t>
      </w:r>
      <w:r>
        <w:t xml:space="preserve">   Break-even Point    </w:t>
      </w:r>
      <w:r>
        <w:t xml:space="preserve">   Capital    </w:t>
      </w:r>
      <w:r>
        <w:t xml:space="preserve">   Financial Plan    </w:t>
      </w:r>
      <w:r>
        <w:t xml:space="preserve">   Liability    </w:t>
      </w:r>
      <w:r>
        <w:t xml:space="preserve">   Assets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Course - By Jakob Olive</dc:title>
  <dcterms:created xsi:type="dcterms:W3CDTF">2021-10-11T06:24:56Z</dcterms:created>
  <dcterms:modified xsi:type="dcterms:W3CDTF">2021-10-11T06:24:56Z</dcterms:modified>
</cp:coreProperties>
</file>