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Entrepreneurship Vobulary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Administrative Law    </w:t>
      </w:r>
      <w:r>
        <w:t xml:space="preserve">   B2B    </w:t>
      </w:r>
      <w:r>
        <w:t xml:space="preserve">   B2C    </w:t>
      </w:r>
      <w:r>
        <w:t xml:space="preserve">   Behavioral Segmentation    </w:t>
      </w:r>
      <w:r>
        <w:t xml:space="preserve">   Better Business Bureau    </w:t>
      </w:r>
      <w:r>
        <w:t xml:space="preserve">   Census    </w:t>
      </w:r>
      <w:r>
        <w:t xml:space="preserve">   Chamber of Commerce    </w:t>
      </w:r>
      <w:r>
        <w:t xml:space="preserve">   Customer Profile    </w:t>
      </w:r>
      <w:r>
        <w:t xml:space="preserve">   Demographic Segmentation    </w:t>
      </w:r>
      <w:r>
        <w:t xml:space="preserve">   Demographics    </w:t>
      </w:r>
      <w:r>
        <w:t xml:space="preserve">   Enterprise Zone    </w:t>
      </w:r>
      <w:r>
        <w:t xml:space="preserve">   Exchange Rate    </w:t>
      </w:r>
      <w:r>
        <w:t xml:space="preserve">   Exporting    </w:t>
      </w:r>
      <w:r>
        <w:t xml:space="preserve">   Geographic Segmentation    </w:t>
      </w:r>
      <w:r>
        <w:t xml:space="preserve">   Importing    </w:t>
      </w:r>
      <w:r>
        <w:t xml:space="preserve">   Joint Venture    </w:t>
      </w:r>
      <w:r>
        <w:t xml:space="preserve">   Licencing    </w:t>
      </w:r>
      <w:r>
        <w:t xml:space="preserve">   Logistics    </w:t>
      </w:r>
      <w:r>
        <w:t xml:space="preserve">   Market Segment    </w:t>
      </w:r>
      <w:r>
        <w:t xml:space="preserve">   Market Segmentation    </w:t>
      </w:r>
      <w:r>
        <w:t xml:space="preserve">   Mass Market    </w:t>
      </w:r>
      <w:r>
        <w:t xml:space="preserve">   Needs    </w:t>
      </w:r>
      <w:r>
        <w:t xml:space="preserve">   Regulation    </w:t>
      </w:r>
      <w:r>
        <w:t xml:space="preserve">   Supply Chain    </w:t>
      </w:r>
      <w:r>
        <w:t xml:space="preserve">   Target Market    </w:t>
      </w:r>
      <w:r>
        <w:t xml:space="preserve">   Tariff    </w:t>
      </w:r>
      <w:r>
        <w:t xml:space="preserve">   Trade Barriers    </w:t>
      </w:r>
      <w:r>
        <w:t xml:space="preserve">   Usage Rate    </w:t>
      </w:r>
      <w:r>
        <w:t xml:space="preserve">   Variable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Vobulary</dc:title>
  <dcterms:created xsi:type="dcterms:W3CDTF">2021-10-22T03:38:43Z</dcterms:created>
  <dcterms:modified xsi:type="dcterms:W3CDTF">2021-10-22T03:38:43Z</dcterms:modified>
</cp:coreProperties>
</file>