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Entrepreneurship Vocab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Occurs because people's wants and needs are unlimited while the resources needed to produce goods and services are limited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individual's need or desire for a product or service at a given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much of a good or service a producer is willing and able to produce at different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 who is a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Amount of sales that must be made to cover all of the costs of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Amount added to the cost to determine selling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Products and services that are brought in from another country to be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Federal, state, or local government tax charged on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Costs that must be paid no meter how much of a good or service is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Item of value owned by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Money made from providing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Result when income is greater than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Creative problem-solving method that involves coming up with a large number of fresh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List of things to be discussed or done in a meeting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Financial statements based on estimates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Process of running a business of one's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Expenses that a business has every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who works for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One-time only expenses that are paid to open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Value of the next best alternative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Things used to create products 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Business that makes the products it sells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Making choices and satisfying the wants and needs of consumers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Amount subtracted for the retail price to determine the selling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Costs that go up and down depending not he quantity of the good or serve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Person who provides a product or service for someone else for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Costs for supplies used in business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Entrepreneurship Vocab Review</dc:title>
  <dcterms:created xsi:type="dcterms:W3CDTF">2021-10-11T06:24:33Z</dcterms:created>
  <dcterms:modified xsi:type="dcterms:W3CDTF">2021-10-11T06:24:33Z</dcterms:modified>
</cp:coreProperties>
</file>