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Entreprenuership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Business plan    </w:t>
      </w:r>
      <w:r>
        <w:t xml:space="preserve">   Career Risks    </w:t>
      </w:r>
      <w:r>
        <w:t xml:space="preserve">   Company image    </w:t>
      </w:r>
      <w:r>
        <w:t xml:space="preserve">   Competition    </w:t>
      </w:r>
      <w:r>
        <w:t xml:space="preserve">   Direct Channel    </w:t>
      </w:r>
      <w:r>
        <w:t xml:space="preserve">   Distribution    </w:t>
      </w:r>
      <w:r>
        <w:t xml:space="preserve">   Evaluation    </w:t>
      </w:r>
      <w:r>
        <w:t xml:space="preserve">   executive summary    </w:t>
      </w:r>
      <w:r>
        <w:t xml:space="preserve">   Feasibility study    </w:t>
      </w:r>
      <w:r>
        <w:t xml:space="preserve">   Growth plan    </w:t>
      </w:r>
      <w:r>
        <w:t xml:space="preserve">   i love mrs hackert    </w:t>
      </w:r>
      <w:r>
        <w:t xml:space="preserve">   Management    </w:t>
      </w:r>
      <w:r>
        <w:t xml:space="preserve">   Market Considerations    </w:t>
      </w:r>
      <w:r>
        <w:t xml:space="preserve">   Project Scope    </w:t>
      </w:r>
      <w:r>
        <w:t xml:space="preserve">   Risks    </w:t>
      </w:r>
      <w:r>
        <w:t xml:space="preserve">   Sales Cost    </w:t>
      </w:r>
      <w:r>
        <w:t xml:space="preserve">   Shark Tank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Entreprenuership</dc:title>
  <dcterms:created xsi:type="dcterms:W3CDTF">2021-10-11T06:24:23Z</dcterms:created>
  <dcterms:modified xsi:type="dcterms:W3CDTF">2021-10-11T06:24:23Z</dcterms:modified>
</cp:coreProperties>
</file>