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Environment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biological community of interacting organisms and their environment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Prejudice against one person, idea, or group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prevention of wasteful use of a resource (12)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convert waste into reusable material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organisation that fights for the protection of the environment (10)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of clearing a wide area of trees (13)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Strong, unpleasant, and sometimes dangerous gas or smoke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global or regional change in weather, temperature, and atmospheric conditions (7,6)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be maintained at a certain rate or level (14)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gradual increase in the temperature of Earth's atmosphere (6,7)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Damage caused to water, air, etc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Unwanted matter or material 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disposal of waste by burying it (8)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Crossword</dc:title>
  <dcterms:created xsi:type="dcterms:W3CDTF">2021-10-11T06:25:25Z</dcterms:created>
  <dcterms:modified xsi:type="dcterms:W3CDTF">2021-10-11T06:25:25Z</dcterms:modified>
</cp:coreProperties>
</file>