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Environmental - Chapter 4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Fungi    </w:t>
      </w:r>
      <w:r>
        <w:t xml:space="preserve">   protista    </w:t>
      </w:r>
      <w:r>
        <w:t xml:space="preserve">   insects    </w:t>
      </w:r>
      <w:r>
        <w:t xml:space="preserve">   body temperature    </w:t>
      </w:r>
      <w:r>
        <w:t xml:space="preserve">   reptiles    </w:t>
      </w:r>
      <w:r>
        <w:t xml:space="preserve">   phytoplankton    </w:t>
      </w:r>
      <w:r>
        <w:t xml:space="preserve">   kingdoms    </w:t>
      </w:r>
      <w:r>
        <w:t xml:space="preserve">   cell wall    </w:t>
      </w:r>
      <w:r>
        <w:t xml:space="preserve">   nucleus    </w:t>
      </w:r>
      <w:r>
        <w:t xml:space="preserve">   Archaebacteria    </w:t>
      </w:r>
      <w:r>
        <w:t xml:space="preserve">   animals    </w:t>
      </w:r>
      <w:r>
        <w:t xml:space="preserve">   plants    </w:t>
      </w:r>
      <w:r>
        <w:t xml:space="preserve">   Eubacteria    </w:t>
      </w:r>
      <w:r>
        <w:t xml:space="preserve">   conifers    </w:t>
      </w:r>
      <w:r>
        <w:t xml:space="preserve">   pesticide    </w:t>
      </w:r>
      <w:r>
        <w:t xml:space="preserve">   invertebrates    </w:t>
      </w:r>
      <w:r>
        <w:t xml:space="preserve">   vertebrates    </w:t>
      </w:r>
      <w:r>
        <w:t xml:space="preserve">   protists    </w:t>
      </w:r>
      <w:r>
        <w:t xml:space="preserve">   gymnosperms    </w:t>
      </w:r>
      <w:r>
        <w:t xml:space="preserve">   angiosperms    </w:t>
      </w:r>
      <w:r>
        <w:t xml:space="preserve">   bacteria    </w:t>
      </w:r>
      <w:r>
        <w:t xml:space="preserve">   fungus    </w:t>
      </w:r>
      <w:r>
        <w:t xml:space="preserve">   resistance    </w:t>
      </w:r>
      <w:r>
        <w:t xml:space="preserve">   artificial selection    </w:t>
      </w:r>
      <w:r>
        <w:t xml:space="preserve">   Darwin    </w:t>
      </w:r>
      <w:r>
        <w:t xml:space="preserve">   adaptation    </w:t>
      </w:r>
      <w:r>
        <w:t xml:space="preserve">   evolution    </w:t>
      </w:r>
      <w:r>
        <w:t xml:space="preserve">   community    </w:t>
      </w:r>
      <w:r>
        <w:t xml:space="preserve">   natural selection    </w:t>
      </w:r>
      <w:r>
        <w:t xml:space="preserve">   habitat    </w:t>
      </w:r>
      <w:r>
        <w:t xml:space="preserve">   species    </w:t>
      </w:r>
      <w:r>
        <w:t xml:space="preserve">   organism    </w:t>
      </w:r>
      <w:r>
        <w:t xml:space="preserve">   population    </w:t>
      </w:r>
      <w:r>
        <w:t xml:space="preserve">   biotic    </w:t>
      </w:r>
      <w:r>
        <w:t xml:space="preserve">   abiotic    </w:t>
      </w:r>
      <w:r>
        <w:t xml:space="preserve">   ecosystem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- Chapter 4</dc:title>
  <dcterms:created xsi:type="dcterms:W3CDTF">2021-10-11T06:26:04Z</dcterms:created>
  <dcterms:modified xsi:type="dcterms:W3CDTF">2021-10-11T06:26:04Z</dcterms:modified>
</cp:coreProperties>
</file>