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Environmental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dirt that is not porous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 the salt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produces own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of our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gov. body that protect the enviro.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Third level consumer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common fungi on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mixture of air pollutants and water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natural pollutant from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organic pollutant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populations in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Particle pollution abbr.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parasites live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makes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found in the stratosphere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we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frozen deserts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these are the biggest cause of rain forest destruction.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eliminated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 food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we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does not make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sun's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top layer of dirt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layers of dirt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more is taken than can be replaced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destroys the enevironment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needed living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thin covering over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porous dirt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reduce, recycle...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rarest cat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has the largest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water moving down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predator eat them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</dc:title>
  <dcterms:created xsi:type="dcterms:W3CDTF">2021-10-11T06:25:48Z</dcterms:created>
  <dcterms:modified xsi:type="dcterms:W3CDTF">2021-10-11T06:25:48Z</dcterms:modified>
</cp:coreProperties>
</file>