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designed to protect groups of species by managing lands in a protected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critical ecosystems with high species diversity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humans and familiar animals belong to this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species that are very important to the functioning of an ecosystem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antibiotics are derived from chemicals that come from this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has the human diet been enriched with native products?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species whose numbers have fallen so low that its likely to become extinct in future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species that is not native to a particular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species when the very last individual dies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species that is likely to become endangered if its not protected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should interaction take place in an population?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Coral reefs are not threatened by the creation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unknown species belong to this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total number of genetic characteristics that make up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growing crops among the native plants instead of on cleared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</dc:title>
  <dcterms:created xsi:type="dcterms:W3CDTF">2021-10-11T06:25:25Z</dcterms:created>
  <dcterms:modified xsi:type="dcterms:W3CDTF">2021-10-11T06:25:25Z</dcterms:modified>
</cp:coreProperties>
</file>