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 Sustainability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impact of a person or community on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converting waste materials into new materials and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maintaining change in a balanced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Materials such as minerals, trees, and water that occur naturally and can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converts the wind's kinetic energy into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Unrefined petroleum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that is collected from resources that are naturally replenished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Energy that is collected from resources that cannot be replenished on a human timescale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naturally occurring liquid found beneath the Earth's surface that can be refined into fuel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natural fuel formed in the geological past from the remains of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Thermal energy generated and stored in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unhealthy environment where the natural resources are being overused is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Organic materials produced in a renewable manner that can be used to create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Electricity produced by running water moving a turbine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healthy environment where the natural resources are not being overused is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area's ability to create an ongoing supply of renewable resources and absorb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Energy that is collected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fuel derived directly from living matter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Sustainability</dc:title>
  <dcterms:created xsi:type="dcterms:W3CDTF">2021-10-11T06:26:45Z</dcterms:created>
  <dcterms:modified xsi:type="dcterms:W3CDTF">2021-10-11T06:26:45Z</dcterms:modified>
</cp:coreProperties>
</file>