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Environmental science Chapter 4 vocab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Birth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pure living groups spreaded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living and nonliving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Non-changing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Different ages 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stopping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Pure group but different and 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Being's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Getting affected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MARS AND VENUS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Season's flight/move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high limit to 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made of gas, liquid, and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measured space of L-Influencers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Chance measurement to fulfill living goals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interacting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Touch will alter UP OR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measuring amount of ages' clashing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Different in same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pure current amount of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non-usual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knowledge with living and nonliving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by and touches the MULTI-C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Anything from the Earth's many work stations to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down to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Going out of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the heart is to being's mind and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Chapter 4 vocab crossword</dc:title>
  <dcterms:created xsi:type="dcterms:W3CDTF">2021-10-11T06:25:58Z</dcterms:created>
  <dcterms:modified xsi:type="dcterms:W3CDTF">2021-10-11T06:25:58Z</dcterms:modified>
</cp:coreProperties>
</file>