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Environmental 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extinction of an organism or species in one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Members of a species that live in the same area at the same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variety of organisms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organisms habitat resource use and fundamental role in a community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Anything an organism needs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Matter that makes up earth and it's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Able to meet current demand for a resource without depending the future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study of how organisms interact with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part of an ecosystem that is living or used to be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Killing of an animal illegally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living things and their physical environments within a particular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Disappearance of a species from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new species are generated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Largest group of organisms In which 2 individuals can produce fertile offspring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crossword</dc:title>
  <dcterms:created xsi:type="dcterms:W3CDTF">2021-10-11T06:25:44Z</dcterms:created>
  <dcterms:modified xsi:type="dcterms:W3CDTF">2021-10-11T06:25:44Z</dcterms:modified>
</cp:coreProperties>
</file>