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Eology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biodegradation     </w:t>
      </w:r>
      <w:r>
        <w:t xml:space="preserve">   decomposer    </w:t>
      </w:r>
      <w:r>
        <w:t xml:space="preserve">   consumer    </w:t>
      </w:r>
      <w:r>
        <w:t xml:space="preserve">   carnivore    </w:t>
      </w:r>
      <w:r>
        <w:t xml:space="preserve">   organism    </w:t>
      </w:r>
      <w:r>
        <w:t xml:space="preserve">   food chain    </w:t>
      </w:r>
      <w:r>
        <w:t xml:space="preserve">   parasite    </w:t>
      </w:r>
      <w:r>
        <w:t xml:space="preserve">   commensalism    </w:t>
      </w:r>
      <w:r>
        <w:t xml:space="preserve">   mutualism    </w:t>
      </w:r>
      <w:r>
        <w:t xml:space="preserve">   symbiosis    </w:t>
      </w:r>
      <w:r>
        <w:t xml:space="preserve">   zooplankton     </w:t>
      </w:r>
      <w:r>
        <w:t xml:space="preserve">   herbivores     </w:t>
      </w:r>
      <w:r>
        <w:t xml:space="preserve">   omnivore    </w:t>
      </w:r>
      <w:r>
        <w:t xml:space="preserve">   population     </w:t>
      </w:r>
      <w:r>
        <w:t xml:space="preserve">   biosphere    </w:t>
      </w:r>
      <w:r>
        <w:t xml:space="preserve">   community    </w:t>
      </w:r>
      <w:r>
        <w:t xml:space="preserve">   biotic factors    </w:t>
      </w:r>
      <w:r>
        <w:t xml:space="preserve">   phytoplankton     </w:t>
      </w:r>
      <w:r>
        <w:t xml:space="preserve">   producer    </w:t>
      </w:r>
      <w:r>
        <w:t xml:space="preserve">   detrivores    </w:t>
      </w:r>
      <w:r>
        <w:t xml:space="preserve">   nutrients    </w:t>
      </w:r>
      <w:r>
        <w:t xml:space="preserve">   predator    </w:t>
      </w:r>
      <w:r>
        <w:t xml:space="preserve">   abiotic factor    </w:t>
      </w:r>
      <w:r>
        <w:t xml:space="preserve">   habitat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Eology word search </dc:title>
  <dcterms:created xsi:type="dcterms:W3CDTF">2021-10-11T06:26:17Z</dcterms:created>
  <dcterms:modified xsi:type="dcterms:W3CDTF">2021-10-11T06:26:17Z</dcterms:modified>
</cp:coreProperties>
</file>