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Epic Bible Verse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samuel    </w:t>
      </w: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  <w:r>
        <w:t xml:space="preserve">   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Bible Verse</dc:title>
  <dcterms:created xsi:type="dcterms:W3CDTF">2021-10-11T06:27:52Z</dcterms:created>
  <dcterms:modified xsi:type="dcterms:W3CDTF">2021-10-11T06:27:52Z</dcterms:modified>
</cp:coreProperties>
</file>