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Epic 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ocean basin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Hyperbole, pg 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Country with only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Explorer and Pilot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5th Khagan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Merchants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smaller country than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indian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 city in cali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bay in gulf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Hyperbole, pg 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Trade Route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Ship columbus rode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Explorer who found america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Columbus went onm a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Hyperbole, pg 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Breton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special type of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Hyperbole, pg 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Italian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Hyperbole, pg 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Boats made to travel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Biggest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big fight that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Spain became new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Spanish Explorer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Falls</dc:title>
  <dcterms:created xsi:type="dcterms:W3CDTF">2021-10-11T06:27:38Z</dcterms:created>
  <dcterms:modified xsi:type="dcterms:W3CDTF">2021-10-11T06:27:38Z</dcterms:modified>
</cp:coreProperties>
</file>