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Epic cars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Bugatti Chiron    </w:t>
      </w:r>
      <w:r>
        <w:t xml:space="preserve">   Koenigsegg Agera    </w:t>
      </w:r>
      <w:r>
        <w:t xml:space="preserve">   Hennessey Venom    </w:t>
      </w:r>
      <w:r>
        <w:t xml:space="preserve">   Pagani zonda    </w:t>
      </w:r>
      <w:r>
        <w:t xml:space="preserve">   GMC    </w:t>
      </w:r>
      <w:r>
        <w:t xml:space="preserve">   Acura    </w:t>
      </w:r>
      <w:r>
        <w:t xml:space="preserve">   Fiat 500    </w:t>
      </w:r>
      <w:r>
        <w:t xml:space="preserve">   Lagonda    </w:t>
      </w:r>
      <w:r>
        <w:t xml:space="preserve">   DS automobiles    </w:t>
      </w:r>
      <w:r>
        <w:t xml:space="preserve">   Roewe    </w:t>
      </w:r>
      <w:r>
        <w:t xml:space="preserve">   Spyker    </w:t>
      </w:r>
      <w:r>
        <w:t xml:space="preserve">   Chrysler    </w:t>
      </w:r>
      <w:r>
        <w:t xml:space="preserve">   Lada    </w:t>
      </w:r>
      <w:r>
        <w:t xml:space="preserve">   Mini    </w:t>
      </w:r>
      <w:r>
        <w:t xml:space="preserve">   Jeep    </w:t>
      </w:r>
      <w:r>
        <w:t xml:space="preserve">   Rolls Royce    </w:t>
      </w:r>
      <w:r>
        <w:t xml:space="preserve">   Volkswagen    </w:t>
      </w:r>
      <w:r>
        <w:t xml:space="preserve">   Honda motor company    </w:t>
      </w:r>
      <w:r>
        <w:t xml:space="preserve">   Ford motor company    </w:t>
      </w:r>
      <w:r>
        <w:t xml:space="preserve">   Nissan    </w:t>
      </w:r>
      <w:r>
        <w:t xml:space="preserve">   Datsun    </w:t>
      </w:r>
      <w:r>
        <w:t xml:space="preserve">   Chevrolet    </w:t>
      </w:r>
      <w:r>
        <w:t xml:space="preserve">   Cadillac    </w:t>
      </w:r>
      <w:r>
        <w:t xml:space="preserve">   Audi    </w:t>
      </w:r>
      <w:r>
        <w:t xml:space="preserve">   Aston Martin    </w:t>
      </w:r>
      <w:r>
        <w:t xml:space="preserve">   Ferrari f1 team    </w:t>
      </w:r>
      <w:r>
        <w:t xml:space="preserve">   Hass f1 team    </w:t>
      </w:r>
      <w:r>
        <w:t xml:space="preserve">   Sauber f1 team    </w:t>
      </w:r>
      <w:r>
        <w:t xml:space="preserve">   Williams f1 team    </w:t>
      </w:r>
      <w:r>
        <w:t xml:space="preserve">   redbull f1 team    </w:t>
      </w:r>
      <w:r>
        <w:t xml:space="preserve">   Mercedes f1 team    </w:t>
      </w:r>
      <w:r>
        <w:t xml:space="preserve">   McLaren f1 team    </w:t>
      </w:r>
      <w:r>
        <w:t xml:space="preserve">   Renault f1 team    </w:t>
      </w:r>
      <w:r>
        <w:t xml:space="preserve">   Rally cars    </w:t>
      </w:r>
      <w:r>
        <w:t xml:space="preserve">   Subaru    </w:t>
      </w:r>
      <w:r>
        <w:t xml:space="preserve">   Ferrari fxxk    </w:t>
      </w:r>
      <w:r>
        <w:t xml:space="preserve">   Ferrari fxx    </w:t>
      </w:r>
      <w:r>
        <w:t xml:space="preserve">   Hybrid cars    </w:t>
      </w:r>
      <w:r>
        <w:t xml:space="preserve">   Range Rover    </w:t>
      </w:r>
      <w:r>
        <w:t xml:space="preserve">   Land Rover    </w:t>
      </w:r>
      <w:r>
        <w:t xml:space="preserve">   Beach buggie    </w:t>
      </w:r>
      <w:r>
        <w:t xml:space="preserve">   Hummer    </w:t>
      </w:r>
      <w:r>
        <w:t xml:space="preserve">   Toyota    </w:t>
      </w:r>
      <w:r>
        <w:t xml:space="preserve">   Kia    </w:t>
      </w:r>
      <w:r>
        <w:t xml:space="preserve">   Lexus    </w:t>
      </w:r>
      <w:r>
        <w:t xml:space="preserve">   Porsche    </w:t>
      </w:r>
      <w:r>
        <w:t xml:space="preserve">   Maserati    </w:t>
      </w:r>
      <w:r>
        <w:t xml:space="preserve">   Lamborghini    </w:t>
      </w:r>
      <w:r>
        <w:t xml:space="preserve">   Ferrari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Epic cars </dc:title>
  <dcterms:created xsi:type="dcterms:W3CDTF">2021-10-11T06:27:19Z</dcterms:created>
  <dcterms:modified xsi:type="dcterms:W3CDTF">2021-10-11T06:27:19Z</dcterms:modified>
</cp:coreProperties>
</file>