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Epidemiology Key Terms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symptoms are very noticeable, the disease has high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study includes individuals used as cases and as controls to test a hypothesis.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Where does an agent exist?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True negative / (False positive + True negative)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COVID-19 which affects countries throughout the world is considered a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you are fully recovered from the disease or infection you just experience is the ____ period.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number of existing and new cases of a disease/ health-related condition is the ____.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second leading cause of death in the US which has stages 0-IV.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incidence among exposed divided by the incidence of unexposed.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shortcoming of this study is that they are not well-suited for studying very rare diseases and are also time-consuming and expensive.  These studies can be performed in the past or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number of new cases of a disease/ health-related condition is the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leading cause of death with risk factors including hypertension, obesity, and physical inactivity.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is a cross-sectional study that uses data that describes groups of individuals.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What is the cause of a disease or health condition?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 what is in the middle of the epidemiological triangle?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When you have been exposed to a contagious pathogen like COVID-19 and are showing symptoms you have to go into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True positive / (True positive + False negative)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The point of the first symptom of a disease or infection is the ____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The capacity of an agent to produce poison is called ____.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an agent can survive in many adverse environments, they have high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first point when an individual is exposed to or infected by a disease; point of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When you have been exposed to a contagious pathogen like COVID-19 but not showing any symptoms yet you have to go into 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capacity of an agent to enter a host and cause infection: a disease that easily spreads from one host to another has high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type of indirect transmission spread by food, water, or inanimate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goal of this study is to monitor a population to gather the information that can be used to prevent health threats.  There are two kinds: passive and active.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type of direct transmission whenever anyone coughs, sneezes, or talks.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a disease is always present no matter how small in a community we refer to it as an 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Diseases like cardiovascular disease, cancer, or diabetes are ____ diseases.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If there are usually only 20 cases per year of Measles but in 2021, there were 50 cases of Measles, What is this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type of prevention is implemented before there is evidence of disease or injury.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This type of prevention is implemented after a disease or injury is established, the goal is to reduce morbidity or mortality.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What type of prevention is a community-level weight loss program?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is the organism that becomes infected by a disease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Systematic error often introduced by a researcher; two types are information and selection.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Which ratio is used in case-control studies to test the hypothesis?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Epidemiology Key Terms </dc:title>
  <dcterms:created xsi:type="dcterms:W3CDTF">2021-12-20T03:41:54Z</dcterms:created>
  <dcterms:modified xsi:type="dcterms:W3CDTF">2021-12-20T03:41:54Z</dcterms:modified>
</cp:coreProperties>
</file>