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Epilepsy fun sheet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leading brand of Lacosamide from SUN is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Sometimes most people with epilepsy take everyday to help prevent seizures.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Convulsions that can happen in young children ( from about six months to six years of age ) when they have high temperature or fever.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Lacoxa oral tablets are available in _____ strengths.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Eptoin 300 ER has ________ technology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Electrical impulse in the brain.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 older term for a tonic-clonic seizure.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type of seizure that suddenly makes the person's body stiffen and then shake or jerk for a few minutes.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anti epileptic selectively enhances slow inactivation of voltage gated sodium channels and offers rapid control.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process that leads to the development of epilepsy.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treatment suitable for certain types of epilepsy.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Epilepsy is caused by a problem in the _________that  can sometimes stop the body from working the way it should.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specialized cell in the brain.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sudden and uncontrolled burst of electricity in the brain.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Seizures that affect all of the brain are called _______ seizures.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type of seizure that suddenly stops the person from what they are doing for a few seconds ; they will look as though they are day dreaming and will not respond to anything,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Lacosamide has ______ drug to drug interaction.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type of message the the brain uses to send information quickly around the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leading brand of Lacosamide from TORRENT is 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Seizures that only affect a small part of the brain are called ______ seizures.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Epilepsy fun sheet</dc:title>
  <dcterms:created xsi:type="dcterms:W3CDTF">2021-10-11T06:26:56Z</dcterms:created>
  <dcterms:modified xsi:type="dcterms:W3CDTF">2021-10-11T06:26:56Z</dcterms:modified>
</cp:coreProperties>
</file>