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Epipen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Check yearly _________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heartbeat-anaphylaxis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Device used to prevent anaphylactic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Avoid wearing _____ colors and perfumes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Sound that may occur when grasping for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 pulse-anaphylaxis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Side effect-whiteness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Storing Epipen stay away from________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might require treatment with an EpiPen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Solution should be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Orange to the_______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app available for Apple and Android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happen when working too hard-side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Areas that may swell face, lips, mouth 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Raised reddened rash that may 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 side effect with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Blue to the_________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Epipen Crossword</dc:title>
  <dcterms:created xsi:type="dcterms:W3CDTF">2021-10-11T06:26:39Z</dcterms:created>
  <dcterms:modified xsi:type="dcterms:W3CDTF">2021-10-11T06:26:39Z</dcterms:modified>
</cp:coreProperties>
</file>