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Equations and Inequalities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that is multiplied by a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there is no value of "x" that could ever make it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whole number that is not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"x" has more than one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Replacing "x" for a number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property which is used to multiply a single term (two or more) insisde a set of parenthesis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number, a variable, of the product of numbers and variables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"x"  is equall to one exact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power to a number or expression that is to be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Making the problem smaller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&lt;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letter that represents a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term with a variable raised to the same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number on it's 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and Inequalities </dc:title>
  <dcterms:created xsi:type="dcterms:W3CDTF">2021-10-11T06:27:00Z</dcterms:created>
  <dcterms:modified xsi:type="dcterms:W3CDTF">2021-10-11T06:27:00Z</dcterms:modified>
</cp:coreProperties>
</file>