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Equations of lines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slope =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standard form of a linear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ratio of rise 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lines that do not intersect.  The slope of parallel lines are the same.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equation whose solution falls on a line on the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y-coordinates tend to decrease as the x-coordinates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 = mx +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slope = undefined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line crosses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Two lines that intersect at a right angle.  The slopes of perpendicular lines are opposite reciprocals of each other.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plane formed by the intersection of the x-axis and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four regions created by the x-axis and y-axis in a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vertical change (difference in the y-values)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y-coordinates tend to increase as the x-coordinates decrease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coordinates used to graph a point on a coordinate plane. Written as (x,y)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line crosses the x-axis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horizontal change (difference in x-values)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point slope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point (0,0) where the x-axis and y-axis intersect on the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line which is flat--having no vertical change from left to right.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points do you need to graph a line?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of lines </dc:title>
  <dcterms:created xsi:type="dcterms:W3CDTF">2021-10-11T06:27:07Z</dcterms:created>
  <dcterms:modified xsi:type="dcterms:W3CDTF">2021-10-11T06:27:07Z</dcterms:modified>
</cp:coreProperties>
</file>