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Equestrian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Cushioning layer of material with which a stall is floor is covered for comfort and to absorb moisture: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horse suddenly startles at a real or imagined event or object,  such as the rustling of tree branches: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used to describe an excitable horse: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trim the mane so short that the hairs stand up, done for appearance, ease of care or to keep the mane out of the way of the rider: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traditional warning to be aware of an approaching horse: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Call for a reverse of direction when working in an arena: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highest part of the back, where it meets the base of the neck and the point where a horse’s height is measured from the ground: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some horses do with their tails to indicate excitement and exhilaration, considered a “trait” of the Arabian, but any horse may do it under the right circumstances: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smooth arc of the horse’s body, from poll to croup, over a jump: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Horse that has been trained to be ridden and is generally quiet and complacent: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horse in healthy condition, the word usually refers to an absence of lameness: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left side of a horse: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Elastic V-shaped portion of the sole of the foot located between the bars; absorbs concussion and provides traction: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Term used to describe animals that naturally exhibit the need for companionship &amp; in the wild live in herds; the horse is an example of an animal with this natural behavior, happier in a group then alone: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 shown over fences and judged on its style, manners, way of going and elegant style over the fence: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horse striking itself on any part of one leg with the hoof of another leg: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rise and sink back into the saddle in rhythm with the trot in order to make the gait more comfortable for the rider: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main classifications of bits that work through leverage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Post(s) that hold the cups in which the rails of a jump are rest (set):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highest portion of a horse’s head, just behind its ears: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the halt, horse stands with straight legs and the four hooves are at each corner of an imaginary rectangle – that is without and feet forward or back: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Western term for a horse with a reddish, light brown body color and a mane and tail of the same color as the body: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lead another horse from horseback, excellent way to get two horses legged up at the same time if they are acceptable to it: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describe an untrained horse or one that is just beginning its training; also used to describe an inexperienced rider: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Term used when watching a sound horse trot, using all limbs equally and moving to the clean 2-beat tempo of the gait (or if a ASB 5-gaited horse, the 4-beat tempo of the slow-gait or rack):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type of equine that should not measure higher than 14.2 hands when fully grown: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Vocabulary</dc:title>
  <dcterms:created xsi:type="dcterms:W3CDTF">2021-10-11T06:26:52Z</dcterms:created>
  <dcterms:modified xsi:type="dcterms:W3CDTF">2021-10-11T06:26:52Z</dcterms:modified>
</cp:coreProperties>
</file>