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Equilibrio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Sostanze che si ottengono da una reazione chimica.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Quando le reazioni opposte  procedono alla stessa velocità, l’equilibrio è detta?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fattore che può influenzare l’equilibrio (formato da 11 lettere).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catalizzatori sono detti ....... quando operano nello stesso stato fisico dei reagenti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fase intermedia della reazione si chiama stato di.......?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 la costante è minore di 1, l’equilibrio da che parte si sposta?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Energia minima che occorre per dare inizio a una reazione si chiama energia di........?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Quando i prodotti iniziano a reagire tra di loro per formare reagenti è chiamata reazione..........?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L’aumento della temperatura favorisce la reazione endotermica o esotermica?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Grandezza che esprime il rapporto tra la quantità del componente rispetto alla quantità totale di tutti i componenti della miscela.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Processo che prevede un rilascio di calore.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Quando uno dei reagenti o dei prodotti è un solido o un liquido insolubile è chiamato equilibrio..........?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Sostanza che accelera una reazione chimica senza consumarsi durante la trasformazione.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Legge di conservazione della massa è chiamata anche legge di........?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Sostanze che subiscono una reazione originando nuove sostanze.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Cosa si raggiunge raggiungendo un valore costante?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Equilibrio</dc:title>
  <dcterms:created xsi:type="dcterms:W3CDTF">2021-10-11T06:28:37Z</dcterms:created>
  <dcterms:modified xsi:type="dcterms:W3CDTF">2021-10-11T06:28:37Z</dcterms:modified>
</cp:coreProperties>
</file>