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Equine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ride    </w:t>
      </w:r>
      <w:r>
        <w:t xml:space="preserve">   mare    </w:t>
      </w:r>
      <w:r>
        <w:t xml:space="preserve">   pony    </w:t>
      </w:r>
      <w:r>
        <w:t xml:space="preserve">   Barn    </w:t>
      </w:r>
      <w:r>
        <w:t xml:space="preserve">   bay    </w:t>
      </w:r>
      <w:r>
        <w:t xml:space="preserve">   Equine    </w:t>
      </w:r>
      <w:r>
        <w:t xml:space="preserve">   Halter    </w:t>
      </w:r>
      <w:r>
        <w:t xml:space="preserve">   Hay    </w:t>
      </w:r>
      <w:r>
        <w:t xml:space="preserve">   Hoof    </w:t>
      </w:r>
      <w:r>
        <w:t xml:space="preserve">   Horse    </w:t>
      </w:r>
      <w:r>
        <w:t xml:space="preserve">   Kallie    </w:t>
      </w:r>
      <w:r>
        <w:t xml:space="preserve">   Oats    </w:t>
      </w:r>
      <w:r>
        <w:t xml:space="preserve">   paint    </w:t>
      </w:r>
      <w:r>
        <w:t xml:space="preserve">   Quarter    </w:t>
      </w:r>
      <w:r>
        <w:t xml:space="preserve">   Saddle    </w:t>
      </w:r>
      <w:r>
        <w:t xml:space="preserve">   sorrel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Puzzle</dc:title>
  <dcterms:created xsi:type="dcterms:W3CDTF">2021-10-11T06:27:57Z</dcterms:created>
  <dcterms:modified xsi:type="dcterms:W3CDTF">2021-10-11T06:27:57Z</dcterms:modified>
</cp:coreProperties>
</file>