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Equine Vocab</w:t>
      </w:r>
    </w:p>
    <w:p>
      <w:pPr>
        <w:pStyle w:val="Questions"/>
      </w:pPr>
      <w:r>
        <w:t xml:space="preserve">1. MRLOOBDWA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2. ECDYEALLDS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3. FLAO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4. CDTUH OMBWDLROA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5. UETRRAQ EORHS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6. KJCA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7. GBLNEAI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IRSE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LFLYI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10. ALNNIEGW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LDGIEGN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HOERS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INEESHLRTO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14. OGRHTOHDUBER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15. ACKT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16. AMD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17. DFART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18. EKRTENRAH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19. HONJ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20. LHSEW YPNO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21. BDEILR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GHNTEIERAF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23. ULEM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24. NTENJE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25. PNOY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26. TKOCS SHROES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27. OHPECRREN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28. NKDYOE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29. APITN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30. COLT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31. EDOOBAMRR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32. OOREV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33. IEOUCGTENHCA YNPO </w:t>
      </w:r>
      <w:r>
        <w:rPr>
          <w:u w:val="single"/>
        </w:rPr>
        <w:t xml:space="preserve">_________________________________</w:t>
      </w:r>
    </w:p>
    <w:p>
      <w:pPr>
        <w:pStyle w:val="Questions"/>
      </w:pPr>
      <w:r>
        <w:t xml:space="preserve">34. CRNAEMIA ELEDDBRDAS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35. ARRDENDTDBAS </w:t>
      </w:r>
      <w:r>
        <w:rPr>
          <w:u w:val="single"/>
        </w:rPr>
        <w:t xml:space="preserve">______________________________________</w:t>
      </w:r>
    </w:p>
    <w:p>
      <w:pPr>
        <w:pStyle w:val="Questions"/>
      </w:pPr>
      <w:r>
        <w:t xml:space="preserve">36. NNYIH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37. HAND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38. IBT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39. QIEUNE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40. PPALAOASO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41. RIREARF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42. RAAABNI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43. ARME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44. OTLC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45. TASLLONI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46. AESNTHDL PNYO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47. OOATBNI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48. GRNOINEAW OFDJR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49. IBRHKAS ULYCR </w:t>
      </w:r>
      <w:r>
        <w:rPr>
          <w:u w:val="single"/>
        </w:rPr>
        <w:t xml:space="preserve">_____________________________________</w:t>
      </w:r>
    </w:p>
    <w:p>
      <w:pPr>
        <w:pStyle w:val="Questions"/>
      </w:pPr>
      <w:r>
        <w:t xml:space="preserve">50. DROBULGNE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51. HEIRS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52. ANGYRLIE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53. NAAHVIERNO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54. OYNP FO MIRAEAC </w:t>
      </w:r>
      <w:r>
        <w:rPr>
          <w:u w:val="single"/>
        </w:rPr>
        <w:t xml:space="preserve">___________________________________</w:t>
      </w:r>
    </w:p>
    <w:p>
      <w:pPr>
        <w:pStyle w:val="Questions"/>
      </w:pPr>
      <w:r>
        <w:t xml:space="preserve">55. DASLED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56. RNMGAO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57. NNSEESEET GKLIWNA EHSOR </w:t>
      </w:r>
      <w:r>
        <w:rPr>
          <w:u w:val="single"/>
        </w:rPr>
        <w:t xml:space="preserve">___________________________</w:t>
      </w:r>
    </w:p>
    <w:p>
      <w:pPr>
        <w:pStyle w:val="Questions"/>
      </w:pPr>
      <w:r>
        <w:t xml:space="preserve">58. OORVET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59. LOBOCODLD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60. DBTOOOHL </w:t>
      </w:r>
      <w:r>
        <w:rPr>
          <w:u w:val="single"/>
        </w:rPr>
        <w:t xml:space="preserve">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Equine Vocab</dc:title>
  <dcterms:created xsi:type="dcterms:W3CDTF">2021-10-11T06:28:13Z</dcterms:created>
  <dcterms:modified xsi:type="dcterms:W3CDTF">2021-10-11T06:28:13Z</dcterms:modified>
</cp:coreProperties>
</file>