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Equine Vocab</w:t>
      </w:r>
    </w:p>
    <w:p>
      <w:pPr>
        <w:pStyle w:val="Questions"/>
      </w:pPr>
      <w:r>
        <w:t xml:space="preserve">1. MRLOOBDWA </w:t>
      </w:r>
      <w:r>
        <w:rPr>
          <w:u w:val="single"/>
        </w:rPr>
        <w:t xml:space="preserve">__Warmblood______________________________</w:t>
      </w:r>
    </w:p>
    <w:p>
      <w:pPr>
        <w:pStyle w:val="Questions"/>
      </w:pPr>
      <w:r>
        <w:t xml:space="preserve">2. ECDYEALLDS </w:t>
      </w:r>
      <w:r>
        <w:rPr>
          <w:u w:val="single"/>
        </w:rPr>
        <w:t xml:space="preserve">__Clydesdale____________________________</w:t>
      </w:r>
    </w:p>
    <w:p>
      <w:pPr>
        <w:pStyle w:val="Questions"/>
      </w:pPr>
      <w:r>
        <w:t xml:space="preserve">3. FLAO </w:t>
      </w:r>
      <w:r>
        <w:rPr>
          <w:u w:val="single"/>
        </w:rPr>
        <w:t xml:space="preserve">__Foal________________________________________</w:t>
      </w:r>
    </w:p>
    <w:p>
      <w:pPr>
        <w:pStyle w:val="Questions"/>
      </w:pPr>
      <w:r>
        <w:t xml:space="preserve">4. CDTUH OMBWDLROA </w:t>
      </w:r>
      <w:r>
        <w:rPr>
          <w:u w:val="single"/>
        </w:rPr>
        <w:t xml:space="preserve">__Dutch Warmblood__________________</w:t>
      </w:r>
    </w:p>
    <w:p>
      <w:pPr>
        <w:pStyle w:val="Questions"/>
      </w:pPr>
      <w:r>
        <w:t xml:space="preserve">5. UETRRAQ EORHS </w:t>
      </w:r>
      <w:r>
        <w:rPr>
          <w:u w:val="single"/>
        </w:rPr>
        <w:t xml:space="preserve">__Quarter Horse______________________</w:t>
      </w:r>
    </w:p>
    <w:p>
      <w:pPr>
        <w:pStyle w:val="Questions"/>
      </w:pPr>
      <w:r>
        <w:t xml:space="preserve">6. KJCA </w:t>
      </w:r>
      <w:r>
        <w:rPr>
          <w:u w:val="single"/>
        </w:rPr>
        <w:t xml:space="preserve">__Jack________________________________________</w:t>
      </w:r>
    </w:p>
    <w:p>
      <w:pPr>
        <w:pStyle w:val="Questions"/>
      </w:pPr>
      <w:r>
        <w:t xml:space="preserve">7. GBLNEAI </w:t>
      </w:r>
      <w:r>
        <w:rPr>
          <w:u w:val="single"/>
        </w:rPr>
        <w:t xml:space="preserve">__Belgian__________________________________</w:t>
      </w:r>
    </w:p>
    <w:p>
      <w:pPr>
        <w:pStyle w:val="Questions"/>
      </w:pPr>
      <w:r>
        <w:t xml:space="preserve">8. IRSE </w:t>
      </w:r>
      <w:r>
        <w:rPr>
          <w:u w:val="single"/>
        </w:rPr>
        <w:t xml:space="preserve">__Sire________________________________________</w:t>
      </w:r>
    </w:p>
    <w:p>
      <w:pPr>
        <w:pStyle w:val="Questions"/>
      </w:pPr>
      <w:r>
        <w:t xml:space="preserve">9. LFLYI </w:t>
      </w:r>
      <w:r>
        <w:rPr>
          <w:u w:val="single"/>
        </w:rPr>
        <w:t xml:space="preserve">__Filly______________________________________</w:t>
      </w:r>
    </w:p>
    <w:p>
      <w:pPr>
        <w:pStyle w:val="Questions"/>
      </w:pPr>
      <w:r>
        <w:t xml:space="preserve">10. ALNNIEGW </w:t>
      </w:r>
      <w:r>
        <w:rPr>
          <w:u w:val="single"/>
        </w:rPr>
        <w:t xml:space="preserve">__Weanling________________________________</w:t>
      </w:r>
    </w:p>
    <w:p>
      <w:pPr>
        <w:pStyle w:val="Questions"/>
      </w:pPr>
      <w:r>
        <w:t xml:space="preserve">11. LDGIEGN </w:t>
      </w:r>
      <w:r>
        <w:rPr>
          <w:u w:val="single"/>
        </w:rPr>
        <w:t xml:space="preserve">__Gelding__________________________________</w:t>
      </w:r>
    </w:p>
    <w:p>
      <w:pPr>
        <w:pStyle w:val="Questions"/>
      </w:pPr>
      <w:r>
        <w:t xml:space="preserve">12. HOERS </w:t>
      </w:r>
      <w:r>
        <w:rPr>
          <w:u w:val="single"/>
        </w:rPr>
        <w:t xml:space="preserve">__Horse______________________________________</w:t>
      </w:r>
    </w:p>
    <w:p>
      <w:pPr>
        <w:pStyle w:val="Questions"/>
      </w:pPr>
      <w:r>
        <w:t xml:space="preserve">13. INEESHLRTO </w:t>
      </w:r>
      <w:r>
        <w:rPr>
          <w:u w:val="single"/>
        </w:rPr>
        <w:t xml:space="preserve">__Holsteiner____________________________</w:t>
      </w:r>
    </w:p>
    <w:p>
      <w:pPr>
        <w:pStyle w:val="Questions"/>
      </w:pPr>
      <w:r>
        <w:t xml:space="preserve">14. OGRHTOHDUBER </w:t>
      </w:r>
      <w:r>
        <w:rPr>
          <w:u w:val="single"/>
        </w:rPr>
        <w:t xml:space="preserve">__Thoroughbred________________________</w:t>
      </w:r>
    </w:p>
    <w:p>
      <w:pPr>
        <w:pStyle w:val="Questions"/>
      </w:pPr>
      <w:r>
        <w:t xml:space="preserve">15. ACKT </w:t>
      </w:r>
      <w:r>
        <w:rPr>
          <w:u w:val="single"/>
        </w:rPr>
        <w:t xml:space="preserve">__Tack________________________________________</w:t>
      </w:r>
    </w:p>
    <w:p>
      <w:pPr>
        <w:pStyle w:val="Questions"/>
      </w:pPr>
      <w:r>
        <w:t xml:space="preserve">16. AMD </w:t>
      </w:r>
      <w:r>
        <w:rPr>
          <w:u w:val="single"/>
        </w:rPr>
        <w:t xml:space="preserve">__Dam__________________________________________</w:t>
      </w:r>
    </w:p>
    <w:p>
      <w:pPr>
        <w:pStyle w:val="Questions"/>
      </w:pPr>
      <w:r>
        <w:t xml:space="preserve">17. DFART </w:t>
      </w:r>
      <w:r>
        <w:rPr>
          <w:u w:val="single"/>
        </w:rPr>
        <w:t xml:space="preserve">__Draft______________________________________</w:t>
      </w:r>
    </w:p>
    <w:p>
      <w:pPr>
        <w:pStyle w:val="Questions"/>
      </w:pPr>
      <w:r>
        <w:t xml:space="preserve">18. EKRTENRAH </w:t>
      </w:r>
      <w:r>
        <w:rPr>
          <w:u w:val="single"/>
        </w:rPr>
        <w:t xml:space="preserve">__Trakehner______________________________</w:t>
      </w:r>
    </w:p>
    <w:p>
      <w:pPr>
        <w:pStyle w:val="Questions"/>
      </w:pPr>
      <w:r>
        <w:t xml:space="preserve">19. HONJ </w:t>
      </w:r>
      <w:r>
        <w:rPr>
          <w:u w:val="single"/>
        </w:rPr>
        <w:t xml:space="preserve">__John________________________________________</w:t>
      </w:r>
    </w:p>
    <w:p>
      <w:pPr>
        <w:pStyle w:val="Questions"/>
      </w:pPr>
      <w:r>
        <w:t xml:space="preserve">20. LHSEW YPNO </w:t>
      </w:r>
      <w:r>
        <w:rPr>
          <w:u w:val="single"/>
        </w:rPr>
        <w:t xml:space="preserve">__Welsh Pony____________________________</w:t>
      </w:r>
    </w:p>
    <w:p>
      <w:pPr>
        <w:pStyle w:val="Questions"/>
      </w:pPr>
      <w:r>
        <w:t xml:space="preserve">21. BDEILR </w:t>
      </w:r>
      <w:r>
        <w:rPr>
          <w:u w:val="single"/>
        </w:rPr>
        <w:t xml:space="preserve">__Bridle____________________________________</w:t>
      </w:r>
    </w:p>
    <w:p>
      <w:pPr>
        <w:pStyle w:val="Questions"/>
      </w:pPr>
      <w:r>
        <w:t xml:space="preserve">22. GHNTEIERAF </w:t>
      </w:r>
      <w:r>
        <w:rPr>
          <w:u w:val="single"/>
        </w:rPr>
        <w:t xml:space="preserve">__Feathering____________________________</w:t>
      </w:r>
    </w:p>
    <w:p>
      <w:pPr>
        <w:pStyle w:val="Questions"/>
      </w:pPr>
      <w:r>
        <w:t xml:space="preserve">23. ULEM </w:t>
      </w:r>
      <w:r>
        <w:rPr>
          <w:u w:val="single"/>
        </w:rPr>
        <w:t xml:space="preserve">__Mule________________________________________</w:t>
      </w:r>
    </w:p>
    <w:p>
      <w:pPr>
        <w:pStyle w:val="Questions"/>
      </w:pPr>
      <w:r>
        <w:t xml:space="preserve">24. NTENJE </w:t>
      </w:r>
      <w:r>
        <w:rPr>
          <w:u w:val="single"/>
        </w:rPr>
        <w:t xml:space="preserve">__Jennet____________________________________</w:t>
      </w:r>
    </w:p>
    <w:p>
      <w:pPr>
        <w:pStyle w:val="Questions"/>
      </w:pPr>
      <w:r>
        <w:t xml:space="preserve">25. PNOY </w:t>
      </w:r>
      <w:r>
        <w:rPr>
          <w:u w:val="single"/>
        </w:rPr>
        <w:t xml:space="preserve">__Pony________________________________________</w:t>
      </w:r>
    </w:p>
    <w:p>
      <w:pPr>
        <w:pStyle w:val="Questions"/>
      </w:pPr>
      <w:r>
        <w:t xml:space="preserve">26. TKOCS SHROES </w:t>
      </w:r>
      <w:r>
        <w:rPr>
          <w:u w:val="single"/>
        </w:rPr>
        <w:t xml:space="preserve">__Stock horses________________________</w:t>
      </w:r>
    </w:p>
    <w:p>
      <w:pPr>
        <w:pStyle w:val="Questions"/>
      </w:pPr>
      <w:r>
        <w:t xml:space="preserve">27. OHPECRREN </w:t>
      </w:r>
      <w:r>
        <w:rPr>
          <w:u w:val="single"/>
        </w:rPr>
        <w:t xml:space="preserve">__Percheron______________________________</w:t>
      </w:r>
    </w:p>
    <w:p>
      <w:pPr>
        <w:pStyle w:val="Questions"/>
      </w:pPr>
      <w:r>
        <w:t xml:space="preserve">28. NKDYOE </w:t>
      </w:r>
      <w:r>
        <w:rPr>
          <w:u w:val="single"/>
        </w:rPr>
        <w:t xml:space="preserve">__Donkey____________________________________</w:t>
      </w:r>
    </w:p>
    <w:p>
      <w:pPr>
        <w:pStyle w:val="Questions"/>
      </w:pPr>
      <w:r>
        <w:t xml:space="preserve">29. APITN </w:t>
      </w:r>
      <w:r>
        <w:rPr>
          <w:u w:val="single"/>
        </w:rPr>
        <w:t xml:space="preserve">__Paint______________________________________</w:t>
      </w:r>
    </w:p>
    <w:p>
      <w:pPr>
        <w:pStyle w:val="Questions"/>
      </w:pPr>
      <w:r>
        <w:t xml:space="preserve">30. COLT </w:t>
      </w:r>
      <w:r>
        <w:rPr>
          <w:u w:val="single"/>
        </w:rPr>
        <w:t xml:space="preserve">__Colt________________________________________</w:t>
      </w:r>
    </w:p>
    <w:p>
      <w:pPr>
        <w:pStyle w:val="Questions"/>
      </w:pPr>
      <w:r>
        <w:t xml:space="preserve">31. EDOOBAMRR </w:t>
      </w:r>
      <w:r>
        <w:rPr>
          <w:u w:val="single"/>
        </w:rPr>
        <w:t xml:space="preserve">__Broodmare______________________________</w:t>
      </w:r>
    </w:p>
    <w:p>
      <w:pPr>
        <w:pStyle w:val="Questions"/>
      </w:pPr>
      <w:r>
        <w:t xml:space="preserve">32. OOREV </w:t>
      </w:r>
      <w:r>
        <w:rPr>
          <w:u w:val="single"/>
        </w:rPr>
        <w:t xml:space="preserve">__Overo______________________________________</w:t>
      </w:r>
    </w:p>
    <w:p>
      <w:pPr>
        <w:pStyle w:val="Questions"/>
      </w:pPr>
      <w:r>
        <w:t xml:space="preserve">33. IEOUCGTENHCA YNPO </w:t>
      </w:r>
      <w:r>
        <w:rPr>
          <w:u w:val="single"/>
        </w:rPr>
        <w:t xml:space="preserve">__Chincoteague Pony______________</w:t>
      </w:r>
    </w:p>
    <w:p>
      <w:pPr>
        <w:pStyle w:val="Questions"/>
      </w:pPr>
      <w:r>
        <w:t xml:space="preserve">34. CRNAEMIA ELEDDBRDAS </w:t>
      </w:r>
      <w:r>
        <w:rPr>
          <w:u w:val="single"/>
        </w:rPr>
        <w:t xml:space="preserve">__American Saddlebred__________</w:t>
      </w:r>
    </w:p>
    <w:p>
      <w:pPr>
        <w:pStyle w:val="Questions"/>
      </w:pPr>
      <w:r>
        <w:t xml:space="preserve">35. ARRDENDTDBAS </w:t>
      </w:r>
      <w:r>
        <w:rPr>
          <w:u w:val="single"/>
        </w:rPr>
        <w:t xml:space="preserve">__Standardbred________________________</w:t>
      </w:r>
    </w:p>
    <w:p>
      <w:pPr>
        <w:pStyle w:val="Questions"/>
      </w:pPr>
      <w:r>
        <w:t xml:space="preserve">36. NNYIH </w:t>
      </w:r>
      <w:r>
        <w:rPr>
          <w:u w:val="single"/>
        </w:rPr>
        <w:t xml:space="preserve">__Hinny______________________________________</w:t>
      </w:r>
    </w:p>
    <w:p>
      <w:pPr>
        <w:pStyle w:val="Questions"/>
      </w:pPr>
      <w:r>
        <w:t xml:space="preserve">37. HAND </w:t>
      </w:r>
      <w:r>
        <w:rPr>
          <w:u w:val="single"/>
        </w:rPr>
        <w:t xml:space="preserve">__Hand________________________________________</w:t>
      </w:r>
    </w:p>
    <w:p>
      <w:pPr>
        <w:pStyle w:val="Questions"/>
      </w:pPr>
      <w:r>
        <w:t xml:space="preserve">38. IBT </w:t>
      </w:r>
      <w:r>
        <w:rPr>
          <w:u w:val="single"/>
        </w:rPr>
        <w:t xml:space="preserve">__Bit__________________________________________</w:t>
      </w:r>
    </w:p>
    <w:p>
      <w:pPr>
        <w:pStyle w:val="Questions"/>
      </w:pPr>
      <w:r>
        <w:t xml:space="preserve">39. QIEUNE </w:t>
      </w:r>
      <w:r>
        <w:rPr>
          <w:u w:val="single"/>
        </w:rPr>
        <w:t xml:space="preserve">__Equine____________________________________</w:t>
      </w:r>
    </w:p>
    <w:p>
      <w:pPr>
        <w:pStyle w:val="Questions"/>
      </w:pPr>
      <w:r>
        <w:t xml:space="preserve">40. PPALAOASO </w:t>
      </w:r>
      <w:r>
        <w:rPr>
          <w:u w:val="single"/>
        </w:rPr>
        <w:t xml:space="preserve">__Appaloosa______________________________</w:t>
      </w:r>
    </w:p>
    <w:p>
      <w:pPr>
        <w:pStyle w:val="Questions"/>
      </w:pPr>
      <w:r>
        <w:t xml:space="preserve">41. RIREARF </w:t>
      </w:r>
      <w:r>
        <w:rPr>
          <w:u w:val="single"/>
        </w:rPr>
        <w:t xml:space="preserve">__Farrier__________________________________</w:t>
      </w:r>
    </w:p>
    <w:p>
      <w:pPr>
        <w:pStyle w:val="Questions"/>
      </w:pPr>
      <w:r>
        <w:t xml:space="preserve">42. RAAABNI </w:t>
      </w:r>
      <w:r>
        <w:rPr>
          <w:u w:val="single"/>
        </w:rPr>
        <w:t xml:space="preserve">__Arabian__________________________________</w:t>
      </w:r>
    </w:p>
    <w:p>
      <w:pPr>
        <w:pStyle w:val="Questions"/>
      </w:pPr>
      <w:r>
        <w:t xml:space="preserve">43. ARME </w:t>
      </w:r>
      <w:r>
        <w:rPr>
          <w:u w:val="single"/>
        </w:rPr>
        <w:t xml:space="preserve">__Mare________________________________________</w:t>
      </w:r>
    </w:p>
    <w:p>
      <w:pPr>
        <w:pStyle w:val="Questions"/>
      </w:pPr>
      <w:r>
        <w:t xml:space="preserve">44. OTLC </w:t>
      </w:r>
      <w:r>
        <w:rPr>
          <w:u w:val="single"/>
        </w:rPr>
        <w:t xml:space="preserve">__Colt________________________________________</w:t>
      </w:r>
    </w:p>
    <w:p>
      <w:pPr>
        <w:pStyle w:val="Questions"/>
      </w:pPr>
      <w:r>
        <w:t xml:space="preserve">45. TASLLONI </w:t>
      </w:r>
      <w:r>
        <w:rPr>
          <w:u w:val="single"/>
        </w:rPr>
        <w:t xml:space="preserve">__Stallion________________________________</w:t>
      </w:r>
    </w:p>
    <w:p>
      <w:pPr>
        <w:pStyle w:val="Questions"/>
      </w:pPr>
      <w:r>
        <w:t xml:space="preserve">46. AESNTHDL PNYO </w:t>
      </w:r>
      <w:r>
        <w:rPr>
          <w:u w:val="single"/>
        </w:rPr>
        <w:t xml:space="preserve">__Shetland Pony______________________</w:t>
      </w:r>
    </w:p>
    <w:p>
      <w:pPr>
        <w:pStyle w:val="Questions"/>
      </w:pPr>
      <w:r>
        <w:t xml:space="preserve">47. OOATBNI </w:t>
      </w:r>
      <w:r>
        <w:rPr>
          <w:u w:val="single"/>
        </w:rPr>
        <w:t xml:space="preserve">__Tobiano__________________________________</w:t>
      </w:r>
    </w:p>
    <w:p>
      <w:pPr>
        <w:pStyle w:val="Questions"/>
      </w:pPr>
      <w:r>
        <w:t xml:space="preserve">48. GRNOINEAW OFDJR </w:t>
      </w:r>
      <w:r>
        <w:rPr>
          <w:u w:val="single"/>
        </w:rPr>
        <w:t xml:space="preserve">__Norwegian Fjord__________________</w:t>
      </w:r>
    </w:p>
    <w:p>
      <w:pPr>
        <w:pStyle w:val="Questions"/>
      </w:pPr>
      <w:r>
        <w:t xml:space="preserve">49. IBRHKAS ULYCR </w:t>
      </w:r>
      <w:r>
        <w:rPr>
          <w:u w:val="single"/>
        </w:rPr>
        <w:t xml:space="preserve">__Bashkir Curly______________________</w:t>
      </w:r>
    </w:p>
    <w:p>
      <w:pPr>
        <w:pStyle w:val="Questions"/>
      </w:pPr>
      <w:r>
        <w:t xml:space="preserve">50. DROBULGNE </w:t>
      </w:r>
      <w:r>
        <w:rPr>
          <w:u w:val="single"/>
        </w:rPr>
        <w:t xml:space="preserve">__Oldenburg______________________________</w:t>
      </w:r>
    </w:p>
    <w:p>
      <w:pPr>
        <w:pStyle w:val="Questions"/>
      </w:pPr>
      <w:r>
        <w:t xml:space="preserve">51. HEIRS </w:t>
      </w:r>
      <w:r>
        <w:rPr>
          <w:u w:val="single"/>
        </w:rPr>
        <w:t xml:space="preserve">__Shire______________________________________</w:t>
      </w:r>
    </w:p>
    <w:p>
      <w:pPr>
        <w:pStyle w:val="Questions"/>
      </w:pPr>
      <w:r>
        <w:t xml:space="preserve">52. ANGYRLIE </w:t>
      </w:r>
      <w:r>
        <w:rPr>
          <w:u w:val="single"/>
        </w:rPr>
        <w:t xml:space="preserve">__Yearling________________________________</w:t>
      </w:r>
    </w:p>
    <w:p>
      <w:pPr>
        <w:pStyle w:val="Questions"/>
      </w:pPr>
      <w:r>
        <w:t xml:space="preserve">53. NAAHVIERNO </w:t>
      </w:r>
      <w:r>
        <w:rPr>
          <w:u w:val="single"/>
        </w:rPr>
        <w:t xml:space="preserve">__Hanoverian____________________________</w:t>
      </w:r>
    </w:p>
    <w:p>
      <w:pPr>
        <w:pStyle w:val="Questions"/>
      </w:pPr>
      <w:r>
        <w:t xml:space="preserve">54. OYNP FO MIRAEAC </w:t>
      </w:r>
      <w:r>
        <w:rPr>
          <w:u w:val="single"/>
        </w:rPr>
        <w:t xml:space="preserve">__Pony of America__________________</w:t>
      </w:r>
    </w:p>
    <w:p>
      <w:pPr>
        <w:pStyle w:val="Questions"/>
      </w:pPr>
      <w:r>
        <w:t xml:space="preserve">55. DASLED </w:t>
      </w:r>
      <w:r>
        <w:rPr>
          <w:u w:val="single"/>
        </w:rPr>
        <w:t xml:space="preserve">__Saddle____________________________________</w:t>
      </w:r>
    </w:p>
    <w:p>
      <w:pPr>
        <w:pStyle w:val="Questions"/>
      </w:pPr>
      <w:r>
        <w:t xml:space="preserve">56. RNMGAO </w:t>
      </w:r>
      <w:r>
        <w:rPr>
          <w:u w:val="single"/>
        </w:rPr>
        <w:t xml:space="preserve">__Morgan____________________________________</w:t>
      </w:r>
    </w:p>
    <w:p>
      <w:pPr>
        <w:pStyle w:val="Questions"/>
      </w:pPr>
      <w:r>
        <w:t xml:space="preserve">57. NNSEESEET GKLIWNA EHSOR </w:t>
      </w:r>
      <w:r>
        <w:rPr>
          <w:u w:val="single"/>
        </w:rPr>
        <w:t xml:space="preserve">__Tennessee Walking Horse__</w:t>
      </w:r>
    </w:p>
    <w:p>
      <w:pPr>
        <w:pStyle w:val="Questions"/>
      </w:pPr>
      <w:r>
        <w:t xml:space="preserve">58. OORVET </w:t>
      </w:r>
      <w:r>
        <w:rPr>
          <w:u w:val="single"/>
        </w:rPr>
        <w:t xml:space="preserve">__Tovero____________________________________</w:t>
      </w:r>
    </w:p>
    <w:p>
      <w:pPr>
        <w:pStyle w:val="Questions"/>
      </w:pPr>
      <w:r>
        <w:t xml:space="preserve">59. LOBOCODLD </w:t>
      </w:r>
      <w:r>
        <w:rPr>
          <w:u w:val="single"/>
        </w:rPr>
        <w:t xml:space="preserve">__Coldblood______________________________</w:t>
      </w:r>
    </w:p>
    <w:p>
      <w:pPr>
        <w:pStyle w:val="Questions"/>
      </w:pPr>
      <w:r>
        <w:t xml:space="preserve">60. DBTOOOHL </w:t>
      </w:r>
      <w:r>
        <w:rPr>
          <w:u w:val="single"/>
        </w:rPr>
        <w:t xml:space="preserve">__Hotblood________________________________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Equine Vocab</dc:title>
  <dcterms:created xsi:type="dcterms:W3CDTF">2021-10-11T06:28:14Z</dcterms:created>
  <dcterms:modified xsi:type="dcterms:W3CDTF">2021-10-11T06:28:14Z</dcterms:modified>
</cp:coreProperties>
</file>