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Equipment Safety Inside the Depot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Jack has no Jill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equipment has an identical twin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Robn P wears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be a "super lifter" when using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"diseased"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ride these steps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rigs are found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need these to be safe on your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happens after you make it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bigger than a bread box, smaller than a forklift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used from Induction to Delvery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us!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Safety Inside the Depot</dc:title>
  <dcterms:created xsi:type="dcterms:W3CDTF">2021-11-03T03:46:44Z</dcterms:created>
  <dcterms:modified xsi:type="dcterms:W3CDTF">2021-11-03T03:46:44Z</dcterms:modified>
</cp:coreProperties>
</file>