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Equipment in the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brush    </w:t>
      </w:r>
      <w:r>
        <w:t xml:space="preserve">   cups    </w:t>
      </w:r>
      <w:r>
        <w:t xml:space="preserve">   cutting boards    </w:t>
      </w:r>
      <w:r>
        <w:t xml:space="preserve">   electric pan    </w:t>
      </w:r>
      <w:r>
        <w:t xml:space="preserve">   fork    </w:t>
      </w:r>
      <w:r>
        <w:t xml:space="preserve">   juicer    </w:t>
      </w:r>
      <w:r>
        <w:t xml:space="preserve">   knife    </w:t>
      </w:r>
      <w:r>
        <w:t xml:space="preserve">   measuring    </w:t>
      </w:r>
      <w:r>
        <w:t xml:space="preserve">   microwave    </w:t>
      </w:r>
      <w:r>
        <w:t xml:space="preserve">   oven    </w:t>
      </w:r>
      <w:r>
        <w:t xml:space="preserve">   rolling pin    </w:t>
      </w:r>
      <w:r>
        <w:t xml:space="preserve">   sausepan    </w:t>
      </w:r>
      <w:r>
        <w:t xml:space="preserve">   spoon    </w:t>
      </w:r>
      <w:r>
        <w:t xml:space="preserve">   tongs    </w:t>
      </w:r>
      <w:r>
        <w:t xml:space="preserve">   weights    </w:t>
      </w:r>
      <w:r>
        <w:t xml:space="preserve">   whisk    </w:t>
      </w:r>
      <w:r>
        <w:t xml:space="preserve">   wooden 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in the Kitchen</dc:title>
  <dcterms:created xsi:type="dcterms:W3CDTF">2021-10-11T06:27:22Z</dcterms:created>
  <dcterms:modified xsi:type="dcterms:W3CDTF">2021-10-11T06:27:22Z</dcterms:modified>
</cp:coreProperties>
</file>