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Equipment in the office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Binder    </w:t>
      </w:r>
      <w:r>
        <w:t xml:space="preserve">   Computer    </w:t>
      </w:r>
      <w:r>
        <w:t xml:space="preserve">   Desk    </w:t>
      </w:r>
      <w:r>
        <w:t xml:space="preserve">   Desk tidies    </w:t>
      </w:r>
      <w:r>
        <w:t xml:space="preserve">   Fax machine    </w:t>
      </w:r>
      <w:r>
        <w:t xml:space="preserve">   Filing cabinet    </w:t>
      </w:r>
      <w:r>
        <w:t xml:space="preserve">   Filing trays    </w:t>
      </w:r>
      <w:r>
        <w:t xml:space="preserve">   Hole punch    </w:t>
      </w:r>
      <w:r>
        <w:t xml:space="preserve">   Laminator    </w:t>
      </w:r>
      <w:r>
        <w:t xml:space="preserve">   Office chairs    </w:t>
      </w:r>
      <w:r>
        <w:t xml:space="preserve">   Photocopier    </w:t>
      </w:r>
      <w:r>
        <w:t xml:space="preserve">   Printer    </w:t>
      </w:r>
      <w:r>
        <w:t xml:space="preserve">   Safe    </w:t>
      </w:r>
      <w:r>
        <w:t xml:space="preserve">   Shredder    </w:t>
      </w:r>
      <w:r>
        <w:t xml:space="preserve">   Stapler    </w:t>
      </w:r>
      <w:r>
        <w:t xml:space="preserve">   Telephone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in the office</dc:title>
  <dcterms:created xsi:type="dcterms:W3CDTF">2021-10-11T06:27:26Z</dcterms:created>
  <dcterms:modified xsi:type="dcterms:W3CDTF">2021-10-11T06:27:26Z</dcterms:modified>
</cp:coreProperties>
</file>