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Era of Good Feelings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pasteurization    </w:t>
      </w:r>
      <w:r>
        <w:t xml:space="preserve">   canning    </w:t>
      </w:r>
      <w:r>
        <w:t xml:space="preserve">   steamengine    </w:t>
      </w:r>
      <w:r>
        <w:t xml:space="preserve">   telegraph    </w:t>
      </w:r>
      <w:r>
        <w:t xml:space="preserve">   spinningjenny    </w:t>
      </w:r>
      <w:r>
        <w:t xml:space="preserve">   transportation    </w:t>
      </w:r>
      <w:r>
        <w:t xml:space="preserve">   industrialrevolution    </w:t>
      </w:r>
      <w:r>
        <w:t xml:space="preserve">   compromise    </w:t>
      </w:r>
      <w:r>
        <w:t xml:space="preserve">   cede    </w:t>
      </w:r>
      <w:r>
        <w:t xml:space="preserve">   isolationism    </w:t>
      </w:r>
      <w:r>
        <w:t xml:space="preserve">   nationalism    </w:t>
      </w:r>
      <w:r>
        <w:t xml:space="preserve">   sectionalism    </w:t>
      </w:r>
      <w:r>
        <w:t xml:space="preserve">   interstatecommerce    </w:t>
      </w:r>
      <w:r>
        <w:t xml:space="preserve">   monopoly    </w:t>
      </w:r>
      <w:r>
        <w:t xml:space="preserve">   west    </w:t>
      </w:r>
      <w:r>
        <w:t xml:space="preserve">   Monroe    </w:t>
      </w:r>
      <w:r>
        <w:t xml:space="preserve">   lock    </w:t>
      </w:r>
      <w:r>
        <w:t xml:space="preserve">   canal    </w:t>
      </w:r>
      <w:r>
        <w:t xml:space="preserve">   turnpike    </w:t>
      </w:r>
      <w:r>
        <w:t xml:space="preserve">   census    </w:t>
      </w:r>
      <w:r>
        <w:t xml:space="preserve">   freeenterprise    </w:t>
      </w:r>
      <w:r>
        <w:t xml:space="preserve">   capital    </w:t>
      </w:r>
      <w:r>
        <w:t xml:space="preserve">   capitalism    </w:t>
      </w:r>
      <w:r>
        <w:t xml:space="preserve">   patent    </w:t>
      </w:r>
      <w:r>
        <w:t xml:space="preserve">   interchangeablepart    </w:t>
      </w:r>
      <w:r>
        <w:t xml:space="preserve">   cottongin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 of Good Feelings</dc:title>
  <dcterms:created xsi:type="dcterms:W3CDTF">2021-10-11T06:27:27Z</dcterms:created>
  <dcterms:modified xsi:type="dcterms:W3CDTF">2021-10-11T06:27:27Z</dcterms:modified>
</cp:coreProperties>
</file>