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Era of Growth and Disunion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woman's right convention.  A convention to discuss the social, civil and religious conditions and rights of a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American activist on behalf of the indigent mentally ill; created the first generation of American mental asylums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Prominent American abolitionist, journalist, suffragist and social reformer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a violent slave rebellion in Southampton County, VA in 1831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Protective tariff passed by Congress on May 19,1828 to protect industries in the northern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7th President who served in the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African American social reformer, abolitionist, orator, writer and statesman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the anti-british "War Hawks"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professed refusal to obey certain laws, demands and commands of a government or of an occupying international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produce standard products in enormous quantities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practice of a successful political party giving public office to its supporters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known for his invention of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period in which fundamental changes occurred in agriculture, textile and metal manufacture, transportation, economic policies and the social structure in England.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American female advocates of abolition and woman's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organized effort to encourage moderation in the consumption of intoxicating liquors and for complete abstinence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Party formed to oppose President Andrew Jackson and the democrats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African American aboloitionist and woman's right activist born into slavery in NY but escaped with her infant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or act of abolishing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Political party of promoting the interests of native inhabitants against those of immigrants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of Growth and Disunion</dc:title>
  <dcterms:created xsi:type="dcterms:W3CDTF">2021-10-11T06:28:32Z</dcterms:created>
  <dcterms:modified xsi:type="dcterms:W3CDTF">2021-10-11T06:28:32Z</dcterms:modified>
</cp:coreProperties>
</file>