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Era of Reform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networks of escape routes used by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the potato famine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women's rights convention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campaign to end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Poorly made crowded apartment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slave that led the largest slave revolt on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Slave that escaped and helped others escape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Anti immigrant organization, very secretive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Helped organized the Seneca Falls convention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who organized to promote social reforms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is paid a set amount by a business owner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Slaves or black men who have been granted their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Ran the first women's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Uneducated immigrants who worked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was a prominent abolitionist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reform to increase labor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opposition to immigrants by the citizens living in a country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of Reform </dc:title>
  <dcterms:created xsi:type="dcterms:W3CDTF">2021-10-11T06:27:38Z</dcterms:created>
  <dcterms:modified xsi:type="dcterms:W3CDTF">2021-10-11T06:27:38Z</dcterms:modified>
</cp:coreProperties>
</file>