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Erfenis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Erfenishulpbronagentskap    </w:t>
      </w:r>
      <w:r>
        <w:t xml:space="preserve">   SAHRA    </w:t>
      </w:r>
      <w:r>
        <w:t xml:space="preserve">   Kultuurerfenis    </w:t>
      </w:r>
      <w:r>
        <w:t xml:space="preserve">   Tradisioneel    </w:t>
      </w:r>
      <w:r>
        <w:t xml:space="preserve">   Groeistrategie    </w:t>
      </w:r>
      <w:r>
        <w:t xml:space="preserve">   Buitelandse    </w:t>
      </w:r>
      <w:r>
        <w:t xml:space="preserve">   Uniek    </w:t>
      </w:r>
      <w:r>
        <w:t xml:space="preserve">   Etnies    </w:t>
      </w:r>
      <w:r>
        <w:t xml:space="preserve">   Impak    </w:t>
      </w:r>
      <w:r>
        <w:t xml:space="preserve">   Desmond Tutu    </w:t>
      </w:r>
      <w:r>
        <w:t xml:space="preserve">   Habitat    </w:t>
      </w:r>
      <w:r>
        <w:t xml:space="preserve">   Flora    </w:t>
      </w:r>
      <w:r>
        <w:t xml:space="preserve">   Fauna    </w:t>
      </w:r>
      <w:r>
        <w:t xml:space="preserve">   Diversiteit    </w:t>
      </w:r>
      <w:r>
        <w:t xml:space="preserve">   Reenboognasie    </w:t>
      </w:r>
      <w:r>
        <w:t xml:space="preserve">   Kultuur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Erfenis</dc:title>
  <dcterms:created xsi:type="dcterms:W3CDTF">2021-10-12T20:45:02Z</dcterms:created>
  <dcterms:modified xsi:type="dcterms:W3CDTF">2021-10-12T20:45:02Z</dcterms:modified>
</cp:coreProperties>
</file>