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Erfenisdag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braai    </w:t>
      </w:r>
      <w:r>
        <w:t xml:space="preserve">   dans    </w:t>
      </w:r>
      <w:r>
        <w:t xml:space="preserve">   diversiteit    </w:t>
      </w:r>
      <w:r>
        <w:t xml:space="preserve">   erfenis    </w:t>
      </w:r>
      <w:r>
        <w:t xml:space="preserve">   familie    </w:t>
      </w:r>
      <w:r>
        <w:t xml:space="preserve">   geloof    </w:t>
      </w:r>
      <w:r>
        <w:t xml:space="preserve">   identiteit    </w:t>
      </w:r>
      <w:r>
        <w:t xml:space="preserve">   kultuur    </w:t>
      </w:r>
      <w:r>
        <w:t xml:space="preserve">   musiek    </w:t>
      </w:r>
      <w:r>
        <w:t xml:space="preserve">   nasie    </w:t>
      </w:r>
      <w:r>
        <w:t xml:space="preserve">   September    </w:t>
      </w:r>
      <w:r>
        <w:t xml:space="preserve">   tradisie    </w:t>
      </w:r>
      <w:r>
        <w:t xml:space="preserve">   trots    </w:t>
      </w:r>
      <w:r>
        <w:t xml:space="preserve">   vier    </w:t>
      </w:r>
      <w:r>
        <w:t xml:space="preserve">   vriende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Erfenisdag</dc:title>
  <dcterms:created xsi:type="dcterms:W3CDTF">2021-10-12T20:44:02Z</dcterms:created>
  <dcterms:modified xsi:type="dcterms:W3CDTF">2021-10-12T20:44:02Z</dcterms:modified>
</cp:coreProperties>
</file>