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Ergovation Crossword (Español)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tipo de postura en la que quieres trabajar.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reconocerlos (junto con los signos) puede ayudar a evitar que los TME se agraven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esto se refiere a "cuánto" de un factor de riesgo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estudio de cómo las personas interactúan con el trabajo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hacer los mismos movimientos una y otra vez con poca recuperación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así es como queremos trabajar en lugar de "duro"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un tipo de factor de riesgo ambiental que puede provenir de las ventanas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un tipo de factor de riesgo ambiental que a menudo proviene de herramientas manuales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tipo de postura que mantiene durante largos períodos de tiempo.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ayuda a calentar el cuerpo antes de realizar un trabajo físico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lesión relacionada con ergo Estrés de contacto, presión en una parte del cuerpo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Ergovation Crossword (Español)</dc:title>
  <dcterms:created xsi:type="dcterms:W3CDTF">2021-10-11T06:29:43Z</dcterms:created>
  <dcterms:modified xsi:type="dcterms:W3CDTF">2021-10-11T06:29:43Z</dcterms:modified>
</cp:coreProperties>
</file>