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Eric Erikson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wisdom    </w:t>
      </w:r>
      <w:r>
        <w:t xml:space="preserve">   despair    </w:t>
      </w:r>
      <w:r>
        <w:t xml:space="preserve">   ego integrity    </w:t>
      </w:r>
      <w:r>
        <w:t xml:space="preserve">   care    </w:t>
      </w:r>
      <w:r>
        <w:t xml:space="preserve">   stagnation    </w:t>
      </w:r>
      <w:r>
        <w:t xml:space="preserve">   generativity    </w:t>
      </w:r>
      <w:r>
        <w:t xml:space="preserve">   love    </w:t>
      </w:r>
      <w:r>
        <w:t xml:space="preserve">   isolation    </w:t>
      </w:r>
      <w:r>
        <w:t xml:space="preserve">   intimacy    </w:t>
      </w:r>
      <w:r>
        <w:t xml:space="preserve">   identity crisis    </w:t>
      </w:r>
      <w:r>
        <w:t xml:space="preserve">   fidelity    </w:t>
      </w:r>
      <w:r>
        <w:t xml:space="preserve">   role confusion    </w:t>
      </w:r>
      <w:r>
        <w:t xml:space="preserve">   identity    </w:t>
      </w:r>
      <w:r>
        <w:t xml:space="preserve">   competence    </w:t>
      </w:r>
      <w:r>
        <w:t xml:space="preserve">   inferiority    </w:t>
      </w:r>
      <w:r>
        <w:t xml:space="preserve">   industry    </w:t>
      </w:r>
      <w:r>
        <w:t xml:space="preserve">   purpose    </w:t>
      </w:r>
      <w:r>
        <w:t xml:space="preserve">   guilt    </w:t>
      </w:r>
      <w:r>
        <w:t xml:space="preserve">   initiative    </w:t>
      </w:r>
      <w:r>
        <w:t xml:space="preserve">   will    </w:t>
      </w:r>
      <w:r>
        <w:t xml:space="preserve">   hope    </w:t>
      </w:r>
      <w:r>
        <w:t xml:space="preserve">   mistrust    </w:t>
      </w:r>
      <w:r>
        <w:t xml:space="preserve">   trust    </w:t>
      </w:r>
      <w:r>
        <w:t xml:space="preserve">   doubt    </w:t>
      </w:r>
      <w:r>
        <w:t xml:space="preserve">   shame    </w:t>
      </w:r>
      <w:r>
        <w:t xml:space="preserve">   autonomy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Erikson</dc:title>
  <dcterms:created xsi:type="dcterms:W3CDTF">2021-10-11T06:29:00Z</dcterms:created>
  <dcterms:modified xsi:type="dcterms:W3CDTF">2021-10-11T06:29:00Z</dcterms:modified>
</cp:coreProperties>
</file>