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Erica and Fritz's Wedding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Bride’s profession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Bride’s middle 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Something old, new, borrowed, and …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Ceremony City (Hint: This is the location where the bride grew up)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Number of siblings for the Bride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Number of siblings for the Groom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Bride’s favorite color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First city that the Bride and Groom will live together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Reception City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Last port/city of the couple’s honeymoon cruise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Month of the engagement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Bride’s collegiate alma mater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Groom’s last 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Groom’s collegiate alma mater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Musical that was incorporated with the proposal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Part of Cincinnati where the Groom grew up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Ceremony City (Hint: This is the location where the bride grew up)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Bride and Groom’s favorite musical genre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Bride’s favorite dessert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Month of the wedding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Groom’s profession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First city of the couple’s honeymoon cruise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Musical instrument the Groom plays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Groom’s first name (birth given)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Erica and Fritz's Wedding Crossword</dc:title>
  <dcterms:created xsi:type="dcterms:W3CDTF">2021-10-11T06:28:25Z</dcterms:created>
  <dcterms:modified xsi:type="dcterms:W3CDTF">2021-10-11T06:28:25Z</dcterms:modified>
</cp:coreProperties>
</file>